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99" w:rsidRPr="00F6441A" w:rsidRDefault="00B72799" w:rsidP="00B72799">
      <w:pPr>
        <w:rPr>
          <w:b/>
          <w:sz w:val="20"/>
          <w:u w:val="single"/>
        </w:rPr>
      </w:pPr>
      <w:bookmarkStart w:id="0" w:name="_GoBack"/>
      <w:bookmarkEnd w:id="0"/>
      <w:r>
        <w:rPr>
          <w:b/>
          <w:sz w:val="20"/>
          <w:u w:val="single"/>
        </w:rPr>
        <w:t xml:space="preserve">Civil Partnership  - </w:t>
      </w:r>
      <w:r w:rsidRPr="00F6441A">
        <w:rPr>
          <w:b/>
          <w:sz w:val="20"/>
          <w:u w:val="single"/>
        </w:rPr>
        <w:t>Celebrant and Witness Details Form</w:t>
      </w:r>
    </w:p>
    <w:p w:rsidR="00B72799" w:rsidRPr="00F6441A" w:rsidRDefault="00B72799" w:rsidP="00B72799">
      <w:pPr>
        <w:rPr>
          <w:sz w:val="20"/>
        </w:rPr>
      </w:pPr>
    </w:p>
    <w:p w:rsidR="00B72799" w:rsidRPr="00FC2A3C" w:rsidRDefault="00B72799" w:rsidP="00B72799">
      <w:pPr>
        <w:rPr>
          <w:b/>
          <w:sz w:val="22"/>
          <w:szCs w:val="22"/>
        </w:rPr>
      </w:pPr>
      <w:r w:rsidRPr="00FD07CF">
        <w:rPr>
          <w:b/>
          <w:sz w:val="22"/>
          <w:szCs w:val="22"/>
        </w:rPr>
        <w:t xml:space="preserve">Witnesses - </w:t>
      </w:r>
      <w:r w:rsidRPr="00FC2A3C">
        <w:rPr>
          <w:sz w:val="22"/>
          <w:szCs w:val="22"/>
        </w:rPr>
        <w:t xml:space="preserve">by law, you must have two witnesses present at your registration who are 16 years of age or over and capable of understanding the </w:t>
      </w:r>
      <w:r w:rsidRPr="00740B97">
        <w:rPr>
          <w:sz w:val="22"/>
          <w:szCs w:val="22"/>
        </w:rPr>
        <w:t>civil partnership registration/ceremony</w:t>
      </w:r>
      <w:r w:rsidRPr="00FC2A3C">
        <w:rPr>
          <w:sz w:val="22"/>
          <w:szCs w:val="22"/>
        </w:rPr>
        <w:t>.</w:t>
      </w:r>
    </w:p>
    <w:p w:rsidR="00B72799" w:rsidRPr="00FD07CF" w:rsidRDefault="00B72799" w:rsidP="00B72799">
      <w:pPr>
        <w:rPr>
          <w:b/>
          <w:sz w:val="22"/>
          <w:szCs w:val="22"/>
        </w:rPr>
      </w:pPr>
    </w:p>
    <w:p w:rsidR="00B72799" w:rsidRPr="00740B97" w:rsidRDefault="00B72799" w:rsidP="00B72799">
      <w:pPr>
        <w:rPr>
          <w:szCs w:val="24"/>
        </w:rPr>
      </w:pPr>
      <w:r w:rsidRPr="00FD07CF">
        <w:rPr>
          <w:b/>
          <w:sz w:val="22"/>
          <w:szCs w:val="22"/>
        </w:rPr>
        <w:t>Signatures</w:t>
      </w:r>
      <w:r w:rsidRPr="00FD07CF">
        <w:rPr>
          <w:sz w:val="22"/>
          <w:szCs w:val="22"/>
        </w:rPr>
        <w:t xml:space="preserve"> </w:t>
      </w:r>
      <w:r w:rsidRPr="00FC2A3C">
        <w:rPr>
          <w:sz w:val="22"/>
          <w:szCs w:val="22"/>
        </w:rPr>
        <w:t xml:space="preserve">will be transcribed by the registrar from the </w:t>
      </w:r>
      <w:r w:rsidRPr="00740B97">
        <w:rPr>
          <w:sz w:val="22"/>
          <w:szCs w:val="22"/>
        </w:rPr>
        <w:t>Civil Partnership</w:t>
      </w:r>
      <w:r w:rsidRPr="00FC2A3C">
        <w:rPr>
          <w:sz w:val="22"/>
          <w:szCs w:val="22"/>
        </w:rPr>
        <w:t xml:space="preserve"> Schedule into your entry in the </w:t>
      </w:r>
      <w:r w:rsidRPr="00740B97">
        <w:rPr>
          <w:sz w:val="22"/>
          <w:szCs w:val="22"/>
        </w:rPr>
        <w:t>Civil Partnership</w:t>
      </w:r>
      <w:r w:rsidRPr="00FC2A3C">
        <w:rPr>
          <w:sz w:val="22"/>
          <w:szCs w:val="22"/>
        </w:rPr>
        <w:t xml:space="preserve"> register and will appear on your </w:t>
      </w:r>
      <w:r w:rsidRPr="00740B97">
        <w:rPr>
          <w:sz w:val="22"/>
          <w:szCs w:val="22"/>
        </w:rPr>
        <w:t>Civil Partnership</w:t>
      </w:r>
      <w:r w:rsidRPr="00FC2A3C">
        <w:rPr>
          <w:sz w:val="22"/>
          <w:szCs w:val="22"/>
        </w:rPr>
        <w:t xml:space="preserve"> certificate.</w:t>
      </w:r>
      <w:r w:rsidRPr="00740B97">
        <w:rPr>
          <w:szCs w:val="24"/>
        </w:rPr>
        <w:t xml:space="preserve">  </w:t>
      </w:r>
    </w:p>
    <w:p w:rsidR="00B72799" w:rsidRPr="00FD07CF" w:rsidRDefault="00B72799" w:rsidP="00B72799">
      <w:pPr>
        <w:rPr>
          <w:sz w:val="22"/>
          <w:szCs w:val="22"/>
        </w:rPr>
      </w:pPr>
    </w:p>
    <w:p w:rsidR="00B72799" w:rsidRPr="00FD07CF" w:rsidRDefault="00B72799" w:rsidP="00B72799">
      <w:pPr>
        <w:rPr>
          <w:i/>
          <w:color w:val="0070C0"/>
          <w:sz w:val="22"/>
          <w:szCs w:val="22"/>
        </w:rPr>
      </w:pPr>
      <w:r w:rsidRPr="00FD07CF">
        <w:rPr>
          <w:b/>
          <w:i/>
          <w:color w:val="0070C0"/>
          <w:sz w:val="22"/>
          <w:szCs w:val="22"/>
        </w:rPr>
        <w:t>Please complete the details below</w:t>
      </w:r>
      <w:r w:rsidRPr="00FD07CF">
        <w:rPr>
          <w:i/>
          <w:color w:val="0070C0"/>
          <w:sz w:val="22"/>
          <w:szCs w:val="22"/>
        </w:rPr>
        <w:t xml:space="preserve"> and r</w:t>
      </w:r>
      <w:r>
        <w:rPr>
          <w:i/>
          <w:color w:val="0070C0"/>
          <w:sz w:val="22"/>
          <w:szCs w:val="22"/>
        </w:rPr>
        <w:t xml:space="preserve">eturn this form along with your civil partnership </w:t>
      </w:r>
      <w:r w:rsidRPr="00FD07CF">
        <w:rPr>
          <w:i/>
          <w:color w:val="0070C0"/>
          <w:sz w:val="22"/>
          <w:szCs w:val="22"/>
        </w:rPr>
        <w:t>notice form to the registration office in whose dis</w:t>
      </w:r>
      <w:r>
        <w:rPr>
          <w:i/>
          <w:color w:val="0070C0"/>
          <w:sz w:val="22"/>
          <w:szCs w:val="22"/>
        </w:rPr>
        <w:t>trict you intend to be married.</w:t>
      </w:r>
    </w:p>
    <w:p w:rsidR="00B72799" w:rsidRPr="00FD07CF" w:rsidRDefault="00B72799" w:rsidP="00B72799">
      <w:pPr>
        <w:rPr>
          <w:color w:val="0070C0"/>
          <w:sz w:val="22"/>
          <w:szCs w:val="22"/>
        </w:rPr>
      </w:pPr>
    </w:p>
    <w:p w:rsidR="00B72799" w:rsidRDefault="00B72799" w:rsidP="00B72799">
      <w:pPr>
        <w:rPr>
          <w:rFonts w:cs="Arial"/>
          <w:b/>
          <w:sz w:val="22"/>
          <w:szCs w:val="22"/>
        </w:rPr>
      </w:pPr>
      <w:r w:rsidRPr="005B05F3">
        <w:rPr>
          <w:rFonts w:cs="Arial"/>
          <w:b/>
          <w:sz w:val="22"/>
          <w:szCs w:val="22"/>
          <w:u w:val="single"/>
        </w:rPr>
        <w:t>Witness One</w:t>
      </w:r>
      <w:r>
        <w:rPr>
          <w:rFonts w:cs="Arial"/>
          <w:b/>
          <w:sz w:val="22"/>
          <w:szCs w:val="22"/>
        </w:rPr>
        <w:t xml:space="preserve"> – </w:t>
      </w:r>
    </w:p>
    <w:p w:rsidR="00B72799" w:rsidRPr="00FA0AA8" w:rsidRDefault="00B72799" w:rsidP="00B72799">
      <w:pPr>
        <w:rPr>
          <w:rFonts w:cs="Arial"/>
          <w:b/>
          <w:sz w:val="22"/>
          <w:szCs w:val="22"/>
        </w:rPr>
      </w:pPr>
    </w:p>
    <w:p w:rsidR="00B72799" w:rsidRDefault="00B72799" w:rsidP="00B7279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Full Name:____________________________________________________________________________</w:t>
      </w:r>
    </w:p>
    <w:p w:rsidR="00B72799" w:rsidRDefault="00B72799" w:rsidP="00B72799">
      <w:pPr>
        <w:rPr>
          <w:rFonts w:cs="Arial"/>
          <w:sz w:val="22"/>
          <w:szCs w:val="22"/>
        </w:rPr>
      </w:pPr>
    </w:p>
    <w:p w:rsidR="00B72799" w:rsidRDefault="00B72799" w:rsidP="00B7279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Address, including postcode:______________________________________________________________</w:t>
      </w:r>
    </w:p>
    <w:p w:rsidR="00B72799" w:rsidRDefault="00B72799" w:rsidP="00B72799">
      <w:pPr>
        <w:spacing w:line="360" w:lineRule="auto"/>
        <w:rPr>
          <w:rFonts w:cs="Arial"/>
          <w:sz w:val="22"/>
          <w:szCs w:val="22"/>
        </w:rPr>
      </w:pPr>
    </w:p>
    <w:p w:rsidR="00B72799" w:rsidRDefault="00B72799" w:rsidP="00B72799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BA09A" wp14:editId="3A0D2E3B">
                <wp:simplePos x="0" y="0"/>
                <wp:positionH relativeFrom="column">
                  <wp:posOffset>-15412</wp:posOffset>
                </wp:positionH>
                <wp:positionV relativeFrom="paragraph">
                  <wp:posOffset>54567</wp:posOffset>
                </wp:positionV>
                <wp:extent cx="6616557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55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ADAA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4.3pt" to="519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" strokecolor="windowText" strokeweight="1pt">
                <v:stroke joinstyle="miter"/>
              </v:line>
            </w:pict>
          </mc:Fallback>
        </mc:AlternateContent>
      </w:r>
    </w:p>
    <w:p w:rsidR="00B72799" w:rsidRDefault="00B72799" w:rsidP="00B7279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How does witness one sign their signature? (e.g. John Smith, </w:t>
      </w:r>
      <w:proofErr w:type="spellStart"/>
      <w:r>
        <w:rPr>
          <w:rFonts w:cs="Arial"/>
          <w:sz w:val="22"/>
          <w:szCs w:val="22"/>
        </w:rPr>
        <w:t>J.Smith</w:t>
      </w:r>
      <w:proofErr w:type="spellEnd"/>
      <w:r>
        <w:rPr>
          <w:rFonts w:cs="Arial"/>
          <w:sz w:val="22"/>
          <w:szCs w:val="22"/>
        </w:rPr>
        <w:t xml:space="preserve">,  J L Smith) </w:t>
      </w:r>
    </w:p>
    <w:p w:rsidR="00B72799" w:rsidRDefault="00B72799" w:rsidP="00B72799">
      <w:pPr>
        <w:rPr>
          <w:rFonts w:cs="Arial"/>
          <w:b/>
          <w:color w:val="0070C0"/>
          <w:sz w:val="16"/>
          <w:szCs w:val="16"/>
        </w:rPr>
      </w:pPr>
      <w:r>
        <w:rPr>
          <w:rFonts w:cs="Arial"/>
          <w:b/>
          <w:color w:val="0070C0"/>
          <w:sz w:val="22"/>
          <w:szCs w:val="22"/>
        </w:rPr>
        <w:t>BLOCK CAPITALS</w:t>
      </w:r>
      <w:r w:rsidRPr="005B05F3">
        <w:rPr>
          <w:rFonts w:cs="Arial"/>
          <w:b/>
          <w:color w:val="0070C0"/>
          <w:sz w:val="22"/>
          <w:szCs w:val="22"/>
        </w:rPr>
        <w:t xml:space="preserve"> please</w:t>
      </w:r>
    </w:p>
    <w:p w:rsidR="00B72799" w:rsidRPr="005B05F3" w:rsidRDefault="00B72799" w:rsidP="00B72799">
      <w:pPr>
        <w:rPr>
          <w:rFonts w:cs="Arial"/>
          <w:b/>
          <w:color w:val="0070C0"/>
          <w:sz w:val="16"/>
          <w:szCs w:val="16"/>
        </w:rPr>
      </w:pPr>
    </w:p>
    <w:p w:rsidR="00B72799" w:rsidRPr="005B05F3" w:rsidRDefault="00B72799" w:rsidP="00B72799">
      <w:pPr>
        <w:rPr>
          <w:rFonts w:cs="Arial"/>
          <w:color w:val="0070C0"/>
          <w:sz w:val="22"/>
          <w:szCs w:val="22"/>
        </w:rPr>
      </w:pPr>
    </w:p>
    <w:p w:rsidR="00B72799" w:rsidRPr="005B05F3" w:rsidRDefault="00B72799" w:rsidP="00B72799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351B2" wp14:editId="4851DF5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16557" cy="0"/>
                <wp:effectExtent l="0" t="0" r="323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55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74AD2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2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" strokecolor="windowText" strokeweight="1pt">
                <v:stroke joinstyle="miter"/>
              </v:line>
            </w:pict>
          </mc:Fallback>
        </mc:AlternateContent>
      </w:r>
    </w:p>
    <w:p w:rsidR="00B72799" w:rsidRPr="005B05F3" w:rsidRDefault="00B72799" w:rsidP="00B72799">
      <w:pPr>
        <w:rPr>
          <w:rFonts w:cs="Arial"/>
          <w:b/>
          <w:sz w:val="22"/>
          <w:szCs w:val="22"/>
          <w:u w:val="single"/>
        </w:rPr>
      </w:pPr>
      <w:r w:rsidRPr="005B05F3">
        <w:rPr>
          <w:rFonts w:cs="Arial"/>
          <w:b/>
          <w:sz w:val="22"/>
          <w:szCs w:val="22"/>
          <w:u w:val="single"/>
        </w:rPr>
        <w:t>Witness Two</w:t>
      </w:r>
    </w:p>
    <w:p w:rsidR="00B72799" w:rsidRPr="00FA0AA8" w:rsidRDefault="00B72799" w:rsidP="00B72799">
      <w:pPr>
        <w:rPr>
          <w:rFonts w:cs="Arial"/>
          <w:b/>
          <w:sz w:val="22"/>
          <w:szCs w:val="22"/>
        </w:rPr>
      </w:pPr>
    </w:p>
    <w:p w:rsidR="00B72799" w:rsidRDefault="00B72799" w:rsidP="00B7279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Full Name:____________________________________________________________________________</w:t>
      </w:r>
    </w:p>
    <w:p w:rsidR="00B72799" w:rsidRDefault="00B72799" w:rsidP="00B72799">
      <w:pPr>
        <w:rPr>
          <w:rFonts w:cs="Arial"/>
          <w:sz w:val="22"/>
          <w:szCs w:val="22"/>
        </w:rPr>
      </w:pPr>
    </w:p>
    <w:p w:rsidR="00B72799" w:rsidRDefault="00B72799" w:rsidP="00B7279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Address, including postcode:______________________________________________________________</w:t>
      </w:r>
    </w:p>
    <w:p w:rsidR="00B72799" w:rsidRDefault="00B72799" w:rsidP="00B72799">
      <w:pPr>
        <w:spacing w:line="360" w:lineRule="auto"/>
        <w:rPr>
          <w:rFonts w:cs="Arial"/>
          <w:sz w:val="22"/>
          <w:szCs w:val="22"/>
        </w:rPr>
      </w:pPr>
    </w:p>
    <w:p w:rsidR="00B72799" w:rsidRDefault="00B72799" w:rsidP="00B72799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23054" wp14:editId="7134B591">
                <wp:simplePos x="0" y="0"/>
                <wp:positionH relativeFrom="column">
                  <wp:posOffset>-15412</wp:posOffset>
                </wp:positionH>
                <wp:positionV relativeFrom="paragraph">
                  <wp:posOffset>54567</wp:posOffset>
                </wp:positionV>
                <wp:extent cx="6616557" cy="0"/>
                <wp:effectExtent l="0" t="0" r="323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55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28963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4.3pt" to="519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" strokecolor="windowText" strokeweight="1pt">
                <v:stroke joinstyle="miter"/>
              </v:line>
            </w:pict>
          </mc:Fallback>
        </mc:AlternateContent>
      </w:r>
    </w:p>
    <w:p w:rsidR="00B72799" w:rsidRDefault="00B72799" w:rsidP="00B72799">
      <w:pPr>
        <w:rPr>
          <w:rFonts w:cs="Arial"/>
          <w:b/>
          <w:color w:val="0070C0"/>
          <w:sz w:val="22"/>
          <w:szCs w:val="22"/>
        </w:rPr>
      </w:pPr>
      <w:r>
        <w:rPr>
          <w:rFonts w:cs="Arial"/>
          <w:sz w:val="22"/>
          <w:szCs w:val="22"/>
        </w:rPr>
        <w:t xml:space="preserve">How does witness two sign their signature? (e.g. John Smith, </w:t>
      </w:r>
      <w:proofErr w:type="spellStart"/>
      <w:r>
        <w:rPr>
          <w:rFonts w:cs="Arial"/>
          <w:sz w:val="22"/>
          <w:szCs w:val="22"/>
        </w:rPr>
        <w:t>J.Smith</w:t>
      </w:r>
      <w:proofErr w:type="spellEnd"/>
      <w:r>
        <w:rPr>
          <w:rFonts w:cs="Arial"/>
          <w:sz w:val="22"/>
          <w:szCs w:val="22"/>
        </w:rPr>
        <w:t>,  J L Smith)</w:t>
      </w:r>
      <w:r>
        <w:rPr>
          <w:rFonts w:cs="Arial"/>
          <w:b/>
          <w:color w:val="0070C0"/>
          <w:sz w:val="22"/>
          <w:szCs w:val="22"/>
        </w:rPr>
        <w:t xml:space="preserve"> </w:t>
      </w:r>
    </w:p>
    <w:p w:rsidR="00B72799" w:rsidRDefault="00B72799" w:rsidP="00B72799">
      <w:pPr>
        <w:rPr>
          <w:rFonts w:cs="Arial"/>
          <w:b/>
          <w:color w:val="0070C0"/>
          <w:sz w:val="16"/>
          <w:szCs w:val="16"/>
        </w:rPr>
      </w:pPr>
      <w:r>
        <w:rPr>
          <w:rFonts w:cs="Arial"/>
          <w:b/>
          <w:color w:val="0070C0"/>
          <w:sz w:val="22"/>
          <w:szCs w:val="22"/>
        </w:rPr>
        <w:t>BLOCK CAPITALS</w:t>
      </w:r>
      <w:r w:rsidRPr="005B05F3">
        <w:rPr>
          <w:rFonts w:cs="Arial"/>
          <w:b/>
          <w:color w:val="0070C0"/>
          <w:sz w:val="22"/>
          <w:szCs w:val="22"/>
        </w:rPr>
        <w:t xml:space="preserve"> please</w:t>
      </w:r>
    </w:p>
    <w:p w:rsidR="00B72799" w:rsidRPr="005B05F3" w:rsidRDefault="00B72799" w:rsidP="00B72799">
      <w:pPr>
        <w:rPr>
          <w:rFonts w:cs="Arial"/>
          <w:b/>
          <w:color w:val="0070C0"/>
          <w:sz w:val="16"/>
          <w:szCs w:val="16"/>
        </w:rPr>
      </w:pPr>
    </w:p>
    <w:p w:rsidR="00B72799" w:rsidRPr="005B05F3" w:rsidRDefault="00B72799" w:rsidP="00B72799">
      <w:pPr>
        <w:rPr>
          <w:rFonts w:cs="Arial"/>
          <w:color w:val="0070C0"/>
          <w:sz w:val="22"/>
          <w:szCs w:val="22"/>
        </w:rPr>
      </w:pPr>
    </w:p>
    <w:p w:rsidR="00B72799" w:rsidRPr="005B05F3" w:rsidRDefault="00B72799" w:rsidP="00B72799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67E94" wp14:editId="75D2B3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16557" cy="0"/>
                <wp:effectExtent l="0" t="0" r="323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55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86F2C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2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" strokecolor="windowText" strokeweight="1pt">
                <v:stroke joinstyle="miter"/>
              </v:line>
            </w:pict>
          </mc:Fallback>
        </mc:AlternateContent>
      </w:r>
    </w:p>
    <w:p w:rsidR="00B72799" w:rsidRPr="005B05F3" w:rsidRDefault="00B72799" w:rsidP="00B72799">
      <w:pPr>
        <w:rPr>
          <w:rFonts w:cs="Arial"/>
          <w:b/>
          <w:sz w:val="22"/>
          <w:szCs w:val="22"/>
          <w:u w:val="single"/>
        </w:rPr>
      </w:pPr>
      <w:r w:rsidRPr="005B05F3">
        <w:rPr>
          <w:rFonts w:cs="Arial"/>
          <w:b/>
          <w:sz w:val="22"/>
          <w:szCs w:val="22"/>
          <w:u w:val="single"/>
        </w:rPr>
        <w:t>Celebrant</w:t>
      </w:r>
    </w:p>
    <w:p w:rsidR="00B72799" w:rsidRDefault="00B72799" w:rsidP="00B72799">
      <w:pPr>
        <w:rPr>
          <w:rFonts w:cs="Arial"/>
          <w:b/>
          <w:sz w:val="22"/>
          <w:szCs w:val="22"/>
        </w:rPr>
      </w:pPr>
    </w:p>
    <w:p w:rsidR="00B72799" w:rsidRDefault="00B72799" w:rsidP="00B72799">
      <w:pPr>
        <w:rPr>
          <w:rFonts w:cs="Arial"/>
          <w:sz w:val="22"/>
          <w:szCs w:val="22"/>
        </w:rPr>
      </w:pPr>
      <w:r w:rsidRPr="005B05F3">
        <w:rPr>
          <w:rFonts w:cs="Arial"/>
          <w:sz w:val="22"/>
          <w:szCs w:val="22"/>
        </w:rPr>
        <w:t>Full Name:</w:t>
      </w:r>
      <w:r>
        <w:rPr>
          <w:rFonts w:cs="Arial"/>
          <w:sz w:val="22"/>
          <w:szCs w:val="22"/>
        </w:rPr>
        <w:t>____________________________________________________________________________</w:t>
      </w:r>
    </w:p>
    <w:p w:rsidR="00B72799" w:rsidRDefault="00B72799" w:rsidP="00B72799">
      <w:pPr>
        <w:rPr>
          <w:rFonts w:cs="Arial"/>
          <w:sz w:val="22"/>
          <w:szCs w:val="22"/>
        </w:rPr>
      </w:pPr>
    </w:p>
    <w:p w:rsidR="00B72799" w:rsidRDefault="00B72799" w:rsidP="00B7279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How does your celebrant sign their signature? (e.g. John Smith, </w:t>
      </w:r>
      <w:proofErr w:type="spellStart"/>
      <w:r>
        <w:rPr>
          <w:rFonts w:cs="Arial"/>
          <w:sz w:val="22"/>
          <w:szCs w:val="22"/>
        </w:rPr>
        <w:t>J.Smith</w:t>
      </w:r>
      <w:proofErr w:type="spellEnd"/>
      <w:r>
        <w:rPr>
          <w:rFonts w:cs="Arial"/>
          <w:sz w:val="22"/>
          <w:szCs w:val="22"/>
        </w:rPr>
        <w:t>,  J L Smith)</w:t>
      </w:r>
    </w:p>
    <w:p w:rsidR="00B72799" w:rsidRDefault="00B72799" w:rsidP="00B72799">
      <w:pPr>
        <w:rPr>
          <w:rFonts w:cs="Arial"/>
          <w:b/>
          <w:color w:val="0070C0"/>
          <w:sz w:val="22"/>
          <w:szCs w:val="22"/>
        </w:rPr>
      </w:pPr>
      <w:r>
        <w:rPr>
          <w:rFonts w:cs="Arial"/>
          <w:b/>
          <w:color w:val="0070C0"/>
          <w:sz w:val="22"/>
          <w:szCs w:val="22"/>
        </w:rPr>
        <w:t>BLOCK CAPITALS</w:t>
      </w:r>
      <w:r w:rsidRPr="005B05F3">
        <w:rPr>
          <w:rFonts w:cs="Arial"/>
          <w:b/>
          <w:color w:val="0070C0"/>
          <w:sz w:val="22"/>
          <w:szCs w:val="22"/>
        </w:rPr>
        <w:t xml:space="preserve"> please</w:t>
      </w:r>
    </w:p>
    <w:p w:rsidR="00B72799" w:rsidRPr="005B05F3" w:rsidRDefault="00B72799" w:rsidP="00B72799">
      <w:pPr>
        <w:rPr>
          <w:rFonts w:cs="Arial"/>
          <w:b/>
          <w:color w:val="0070C0"/>
          <w:sz w:val="16"/>
          <w:szCs w:val="16"/>
        </w:rPr>
      </w:pPr>
    </w:p>
    <w:p w:rsidR="00B72799" w:rsidRDefault="00B72799" w:rsidP="00B72799">
      <w:pPr>
        <w:rPr>
          <w:rFonts w:cs="Arial"/>
          <w:b/>
          <w:color w:val="0070C0"/>
          <w:sz w:val="22"/>
          <w:szCs w:val="22"/>
        </w:rPr>
      </w:pPr>
    </w:p>
    <w:p w:rsidR="00B72799" w:rsidRDefault="00B72799" w:rsidP="00B72799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9B178" wp14:editId="392A20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16557" cy="0"/>
                <wp:effectExtent l="0" t="0" r="3238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557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E725F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2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" strokecolor="windowText" strokeweight=".25pt">
                <v:stroke joinstyle="miter"/>
              </v:line>
            </w:pict>
          </mc:Fallback>
        </mc:AlternateContent>
      </w:r>
    </w:p>
    <w:p w:rsidR="00B72799" w:rsidRDefault="00B72799" w:rsidP="00B72799">
      <w:pPr>
        <w:rPr>
          <w:rFonts w:cs="Arial"/>
          <w:b/>
          <w:sz w:val="22"/>
          <w:szCs w:val="22"/>
          <w:u w:val="single"/>
        </w:rPr>
      </w:pPr>
      <w:r w:rsidRPr="005B05F3">
        <w:rPr>
          <w:rFonts w:cs="Arial"/>
          <w:b/>
          <w:sz w:val="22"/>
          <w:szCs w:val="22"/>
          <w:u w:val="single"/>
        </w:rPr>
        <w:t>Your Contact Details</w:t>
      </w:r>
    </w:p>
    <w:p w:rsidR="00B72799" w:rsidRDefault="00B72799" w:rsidP="00B72799">
      <w:pPr>
        <w:rPr>
          <w:rFonts w:cs="Arial"/>
          <w:b/>
          <w:sz w:val="22"/>
          <w:szCs w:val="22"/>
        </w:rPr>
      </w:pPr>
    </w:p>
    <w:p w:rsidR="00B72799" w:rsidRDefault="00B72799" w:rsidP="00B72799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7519F" wp14:editId="1F72F417">
                <wp:simplePos x="0" y="0"/>
                <wp:positionH relativeFrom="column">
                  <wp:posOffset>1209554</wp:posOffset>
                </wp:positionH>
                <wp:positionV relativeFrom="paragraph">
                  <wp:posOffset>103425</wp:posOffset>
                </wp:positionV>
                <wp:extent cx="5409300" cy="10274"/>
                <wp:effectExtent l="0" t="0" r="20320" b="279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9300" cy="1027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76B96" id="Straight Connector 1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8.15pt" to="521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" strokecolor="windowText" strokeweight="1pt">
                <v:stroke joinstyle="miter"/>
              </v:line>
            </w:pict>
          </mc:Fallback>
        </mc:AlternateContent>
      </w:r>
      <w:r>
        <w:rPr>
          <w:rFonts w:cs="Arial"/>
          <w:b/>
          <w:sz w:val="22"/>
          <w:szCs w:val="22"/>
        </w:rPr>
        <w:t>Party One Name:</w:t>
      </w:r>
    </w:p>
    <w:p w:rsidR="00B72799" w:rsidRDefault="00B72799" w:rsidP="00B7279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softHyphen/>
      </w:r>
    </w:p>
    <w:p w:rsidR="00B72799" w:rsidRDefault="00B72799" w:rsidP="00B72799">
      <w:pPr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0ADA18" wp14:editId="735D85FC">
                <wp:simplePos x="0" y="0"/>
                <wp:positionH relativeFrom="column">
                  <wp:posOffset>1857737</wp:posOffset>
                </wp:positionH>
                <wp:positionV relativeFrom="paragraph">
                  <wp:posOffset>146210</wp:posOffset>
                </wp:positionV>
                <wp:extent cx="4764019" cy="0"/>
                <wp:effectExtent l="0" t="0" r="368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401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8CA68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3pt,11.5pt" to="521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" strokecolor="windowText" strokeweight="1pt">
                <v:stroke joinstyle="miter"/>
              </v:line>
            </w:pict>
          </mc:Fallback>
        </mc:AlternateContent>
      </w:r>
      <w:r>
        <w:rPr>
          <w:rFonts w:cs="Arial"/>
          <w:sz w:val="22"/>
          <w:szCs w:val="22"/>
        </w:rPr>
        <w:t>Daytime Telephone Number:_</w:t>
      </w:r>
    </w:p>
    <w:p w:rsidR="00B72799" w:rsidRDefault="00B72799" w:rsidP="00B7279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Email Address:_________________________________________________________________________</w:t>
      </w:r>
    </w:p>
    <w:p w:rsidR="00B72799" w:rsidRDefault="00B72799" w:rsidP="00B72799">
      <w:pPr>
        <w:rPr>
          <w:rFonts w:cs="Arial"/>
          <w:sz w:val="16"/>
          <w:szCs w:val="16"/>
        </w:rPr>
      </w:pPr>
    </w:p>
    <w:p w:rsidR="00B72799" w:rsidRPr="005B05F3" w:rsidRDefault="00B72799" w:rsidP="00B72799">
      <w:pPr>
        <w:rPr>
          <w:rFonts w:cs="Arial"/>
          <w:sz w:val="16"/>
          <w:szCs w:val="16"/>
        </w:rPr>
      </w:pPr>
    </w:p>
    <w:p w:rsidR="00B72799" w:rsidRDefault="00B72799" w:rsidP="00B72799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A0862" wp14:editId="5E5090E9">
                <wp:simplePos x="0" y="0"/>
                <wp:positionH relativeFrom="column">
                  <wp:posOffset>1186815</wp:posOffset>
                </wp:positionH>
                <wp:positionV relativeFrom="paragraph">
                  <wp:posOffset>109147</wp:posOffset>
                </wp:positionV>
                <wp:extent cx="5409300" cy="10274"/>
                <wp:effectExtent l="0" t="0" r="20320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9300" cy="1027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89881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5pt,8.6pt" to="519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" strokecolor="windowText" strokeweight="1pt">
                <v:stroke joinstyle="miter"/>
              </v:line>
            </w:pict>
          </mc:Fallback>
        </mc:AlternateContent>
      </w:r>
      <w:proofErr w:type="spellStart"/>
      <w:r>
        <w:rPr>
          <w:rFonts w:cs="Arial"/>
          <w:b/>
          <w:sz w:val="22"/>
          <w:szCs w:val="22"/>
        </w:rPr>
        <w:t>PartyTwo</w:t>
      </w:r>
      <w:proofErr w:type="spellEnd"/>
      <w:r>
        <w:rPr>
          <w:rFonts w:cs="Arial"/>
          <w:b/>
          <w:sz w:val="22"/>
          <w:szCs w:val="22"/>
        </w:rPr>
        <w:t xml:space="preserve"> Nam</w:t>
      </w:r>
      <w:r w:rsidRPr="00F309DD">
        <w:rPr>
          <w:rFonts w:cs="Arial"/>
          <w:b/>
          <w:sz w:val="22"/>
          <w:szCs w:val="22"/>
        </w:rPr>
        <w:t>e</w:t>
      </w:r>
      <w:r w:rsidRPr="00F309DD">
        <w:rPr>
          <w:rFonts w:cs="Arial"/>
          <w:b/>
          <w:sz w:val="22"/>
          <w:szCs w:val="22"/>
        </w:rPr>
        <w:softHyphen/>
      </w:r>
      <w:r w:rsidRPr="00F309DD">
        <w:rPr>
          <w:rFonts w:cs="Arial"/>
          <w:b/>
          <w:sz w:val="22"/>
          <w:szCs w:val="22"/>
        </w:rPr>
        <w:softHyphen/>
      </w:r>
      <w:r w:rsidRPr="00F309DD">
        <w:rPr>
          <w:rFonts w:cs="Arial"/>
          <w:b/>
          <w:sz w:val="22"/>
          <w:szCs w:val="22"/>
        </w:rPr>
        <w:softHyphen/>
      </w:r>
      <w:r w:rsidRPr="00F309DD">
        <w:rPr>
          <w:rFonts w:cs="Arial"/>
          <w:b/>
          <w:sz w:val="22"/>
          <w:szCs w:val="22"/>
        </w:rPr>
        <w:softHyphen/>
      </w:r>
      <w:r w:rsidRPr="00F309DD">
        <w:rPr>
          <w:rFonts w:cs="Arial"/>
          <w:b/>
          <w:sz w:val="22"/>
          <w:szCs w:val="22"/>
        </w:rPr>
        <w:softHyphen/>
      </w:r>
      <w:r w:rsidRPr="00F309DD">
        <w:rPr>
          <w:rFonts w:cs="Arial"/>
          <w:b/>
          <w:sz w:val="22"/>
          <w:szCs w:val="22"/>
        </w:rPr>
        <w:softHyphen/>
      </w:r>
      <w:r w:rsidRPr="00F309DD">
        <w:rPr>
          <w:rFonts w:cs="Arial"/>
          <w:b/>
          <w:sz w:val="22"/>
          <w:szCs w:val="22"/>
        </w:rPr>
        <w:softHyphen/>
      </w:r>
      <w:r w:rsidRPr="00F309DD">
        <w:rPr>
          <w:rFonts w:cs="Arial"/>
          <w:b/>
          <w:sz w:val="22"/>
          <w:szCs w:val="22"/>
        </w:rPr>
        <w:softHyphen/>
      </w:r>
      <w:r w:rsidRPr="00F309DD">
        <w:rPr>
          <w:rFonts w:cs="Arial"/>
          <w:b/>
          <w:sz w:val="22"/>
          <w:szCs w:val="22"/>
        </w:rPr>
        <w:softHyphen/>
      </w:r>
      <w:r w:rsidRPr="00F309DD">
        <w:rPr>
          <w:rFonts w:cs="Arial"/>
          <w:b/>
          <w:sz w:val="22"/>
          <w:szCs w:val="22"/>
        </w:rPr>
        <w:softHyphen/>
      </w:r>
      <w:r w:rsidRPr="00F309DD">
        <w:rPr>
          <w:rFonts w:cs="Arial"/>
          <w:b/>
          <w:sz w:val="22"/>
          <w:szCs w:val="22"/>
        </w:rPr>
        <w:softHyphen/>
      </w:r>
      <w:r w:rsidRPr="00F309DD">
        <w:rPr>
          <w:rFonts w:cs="Arial"/>
          <w:b/>
          <w:sz w:val="22"/>
          <w:szCs w:val="22"/>
        </w:rPr>
        <w:softHyphen/>
      </w:r>
      <w:r w:rsidRPr="00F309DD">
        <w:rPr>
          <w:rFonts w:cs="Arial"/>
          <w:b/>
          <w:sz w:val="22"/>
          <w:szCs w:val="22"/>
        </w:rPr>
        <w:softHyphen/>
      </w:r>
      <w:r w:rsidRPr="00F309DD">
        <w:rPr>
          <w:rFonts w:cs="Arial"/>
          <w:b/>
          <w:sz w:val="22"/>
          <w:szCs w:val="22"/>
        </w:rPr>
        <w:softHyphen/>
      </w:r>
      <w:r w:rsidRPr="00F309DD">
        <w:rPr>
          <w:rFonts w:cs="Arial"/>
          <w:b/>
          <w:sz w:val="22"/>
          <w:szCs w:val="22"/>
        </w:rPr>
        <w:softHyphen/>
      </w:r>
      <w:r w:rsidRPr="00F309DD">
        <w:rPr>
          <w:rFonts w:cs="Arial"/>
          <w:b/>
          <w:sz w:val="22"/>
          <w:szCs w:val="22"/>
        </w:rPr>
        <w:softHyphen/>
      </w:r>
      <w:r w:rsidRPr="00F309DD">
        <w:rPr>
          <w:rFonts w:cs="Arial"/>
          <w:b/>
          <w:sz w:val="22"/>
          <w:szCs w:val="22"/>
        </w:rPr>
        <w:softHyphen/>
      </w:r>
      <w:r w:rsidRPr="00F309DD">
        <w:rPr>
          <w:rFonts w:cs="Arial"/>
          <w:b/>
          <w:sz w:val="22"/>
          <w:szCs w:val="22"/>
        </w:rPr>
        <w:softHyphen/>
        <w:t>:</w:t>
      </w:r>
    </w:p>
    <w:p w:rsidR="00B72799" w:rsidRDefault="00B72799" w:rsidP="00B72799">
      <w:pPr>
        <w:rPr>
          <w:rFonts w:cs="Arial"/>
          <w:sz w:val="22"/>
          <w:szCs w:val="22"/>
        </w:rPr>
      </w:pPr>
    </w:p>
    <w:p w:rsidR="00B72799" w:rsidRDefault="00B72799" w:rsidP="00B7279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Daytime Telephone Number:______________________________________________________________</w:t>
      </w:r>
    </w:p>
    <w:p w:rsidR="00B72799" w:rsidRDefault="00B72799" w:rsidP="00B72799">
      <w:pPr>
        <w:rPr>
          <w:rFonts w:cs="Arial"/>
          <w:sz w:val="22"/>
          <w:szCs w:val="22"/>
        </w:rPr>
      </w:pPr>
    </w:p>
    <w:p w:rsidR="00B72799" w:rsidRDefault="00B72799" w:rsidP="00B72799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41768" wp14:editId="0A92C5AE">
                <wp:simplePos x="0" y="0"/>
                <wp:positionH relativeFrom="margin">
                  <wp:align>right</wp:align>
                </wp:positionH>
                <wp:positionV relativeFrom="paragraph">
                  <wp:posOffset>127685</wp:posOffset>
                </wp:positionV>
                <wp:extent cx="5557235" cy="10274"/>
                <wp:effectExtent l="0" t="0" r="24765" b="2794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7235" cy="1027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22594" id="Straight Connector 16" o:spid="_x0000_s1026" style="position:absolute;flip:y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86.4pt,10.05pt" to="82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rFonts w:cs="Arial"/>
          <w:sz w:val="22"/>
          <w:szCs w:val="22"/>
        </w:rPr>
        <w:t>Email Address:__</w:t>
      </w:r>
    </w:p>
    <w:p w:rsidR="00B72799" w:rsidRDefault="00B72799" w:rsidP="00B72799">
      <w:pPr>
        <w:rPr>
          <w:rFonts w:cs="Arial"/>
          <w:sz w:val="22"/>
          <w:szCs w:val="22"/>
        </w:rPr>
      </w:pPr>
    </w:p>
    <w:p w:rsidR="00B72799" w:rsidRDefault="00B72799" w:rsidP="00B72799">
      <w:pPr>
        <w:rPr>
          <w:rFonts w:cs="Arial"/>
          <w:sz w:val="22"/>
          <w:szCs w:val="22"/>
        </w:rPr>
      </w:pPr>
    </w:p>
    <w:p w:rsidR="00027C27" w:rsidRPr="00B72799" w:rsidRDefault="00027C27" w:rsidP="00B561C0">
      <w:pPr>
        <w:rPr>
          <w:color w:val="FF0000"/>
        </w:rPr>
      </w:pPr>
    </w:p>
    <w:sectPr w:rsidR="00027C27" w:rsidRPr="00B72799" w:rsidSect="00B72799"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99"/>
    <w:rsid w:val="00027C27"/>
    <w:rsid w:val="000C0CF4"/>
    <w:rsid w:val="002175E0"/>
    <w:rsid w:val="002552AD"/>
    <w:rsid w:val="00281579"/>
    <w:rsid w:val="00306C61"/>
    <w:rsid w:val="0037582B"/>
    <w:rsid w:val="00857548"/>
    <w:rsid w:val="009B7615"/>
    <w:rsid w:val="00B51BDC"/>
    <w:rsid w:val="00B561C0"/>
    <w:rsid w:val="00B72799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2E31E-70B2-4F4E-BA7A-36122553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799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A39252705</value>
    </field>
    <field name="Objective-Title">
      <value order="0">Civil Partnership Celebrant and Witness Form</value>
    </field>
    <field name="Objective-Description">
      <value order="0"/>
    </field>
    <field name="Objective-CreationStamp">
      <value order="0">2022-07-13T07:35:11Z</value>
    </field>
    <field name="Objective-IsApproved">
      <value order="0">false</value>
    </field>
    <field name="Objective-IsPublished">
      <value order="0">true</value>
    </field>
    <field name="Objective-DatePublished">
      <value order="0">2022-07-13T07:36:08Z</value>
    </field>
    <field name="Objective-ModificationStamp">
      <value order="0">2022-07-13T07:36:08Z</value>
    </field>
    <field name="Objective-Owner">
      <value order="0">Aitken, Gillian (U449890)</value>
    </field>
    <field name="Objective-Path">
      <value order="0">Objective Global Folder:Classified Object:Classified Object:Aitken, Gillian (U449890):website</value>
    </field>
    <field name="Objective-Parent">
      <value order="0">website</value>
    </field>
    <field name="Objective-State">
      <value order="0">Published</value>
    </field>
    <field name="Objective-VersionId">
      <value order="0">vA58049360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Aitken G (Gillian)</dc:creator>
  <cp:keywords/>
  <dc:description/>
  <cp:lastModifiedBy>Borthwick H (Helen)</cp:lastModifiedBy>
  <cp:revision>2</cp:revision>
  <dcterms:created xsi:type="dcterms:W3CDTF">2022-07-13T13:00:00Z</dcterms:created>
  <dcterms:modified xsi:type="dcterms:W3CDTF">2022-07-13T13:00:00Z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A39252705</vt:lpwstr>
  </property>
  <property fmtid="{D5CDD505-2E9C-101B-9397-08002B2CF9AE}" pid="4" name="Objective-Title">
    <vt:lpwstr>Civil Partnership Celebrant and Witness Form</vt:lpwstr>
  </property>
  <property fmtid="{D5CDD505-2E9C-101B-9397-08002B2CF9AE}" pid="5" name="Objective-Description">
    <vt:lpwstr/>
  </property>
  <property fmtid="{D5CDD505-2E9C-101B-9397-08002B2CF9AE}" pid="6" name="Objective-CreationStamp">
    <vt:filetime>2022-07-13T07:35:16Z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2022-07-13T07:36:08Z</vt:filetime>
  </property>
  <property fmtid="{D5CDD505-2E9C-101B-9397-08002B2CF9AE}" pid="10" name="Objective-ModificationStamp">
    <vt:filetime>2022-07-13T07:36:08Z</vt:filetime>
  </property>
  <property fmtid="{D5CDD505-2E9C-101B-9397-08002B2CF9AE}" pid="11" name="Objective-Owner">
    <vt:lpwstr>Aitken, Gillian (U449890)</vt:lpwstr>
  </property>
  <property fmtid="{D5CDD505-2E9C-101B-9397-08002B2CF9AE}" pid="12" name="Objective-Path">
    <vt:lpwstr>Aitken, Gillian (U449890):website:</vt:lpwstr>
  </property>
  <property fmtid="{D5CDD505-2E9C-101B-9397-08002B2CF9AE}" pid="13" name="Objective-Parent">
    <vt:lpwstr>website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vA58049360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  <property fmtid="{D5CDD505-2E9C-101B-9397-08002B2CF9AE}" pid="28" name="Objective-Comment">
    <vt:lpwstr/>
  </property>
</Properties>
</file>