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36" w:rsidRPr="00FA0AA8" w:rsidRDefault="00485536" w:rsidP="00FA0AA8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  <w:r w:rsidRPr="00FA0AA8">
        <w:rPr>
          <w:rFonts w:cs="Arial"/>
          <w:b/>
          <w:sz w:val="22"/>
          <w:szCs w:val="22"/>
          <w:u w:val="single"/>
        </w:rPr>
        <w:t>Notes for completion of the Foreign Divorce Questionnaire</w:t>
      </w:r>
    </w:p>
    <w:p w:rsidR="007168BF" w:rsidRPr="00FA0AA8" w:rsidRDefault="007168BF" w:rsidP="00FA0AA8">
      <w:pPr>
        <w:rPr>
          <w:rFonts w:cs="Arial"/>
          <w:b/>
          <w:sz w:val="22"/>
          <w:szCs w:val="22"/>
        </w:rPr>
      </w:pPr>
    </w:p>
    <w:p w:rsidR="00FA0AA8" w:rsidRDefault="007168BF" w:rsidP="007168BF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The information you </w:t>
      </w:r>
      <w:r w:rsidR="00D8295F" w:rsidRPr="00FA0AA8">
        <w:rPr>
          <w:rFonts w:cs="Arial"/>
          <w:b/>
          <w:sz w:val="22"/>
          <w:szCs w:val="22"/>
        </w:rPr>
        <w:t xml:space="preserve">provide </w:t>
      </w:r>
      <w:r w:rsidRPr="00FA0AA8">
        <w:rPr>
          <w:rFonts w:cs="Arial"/>
          <w:b/>
          <w:sz w:val="22"/>
          <w:szCs w:val="22"/>
        </w:rPr>
        <w:t xml:space="preserve">allows </w:t>
      </w:r>
      <w:r w:rsidR="004B60AE" w:rsidRPr="00FA0AA8">
        <w:rPr>
          <w:rFonts w:cs="Arial"/>
          <w:b/>
          <w:sz w:val="22"/>
          <w:szCs w:val="22"/>
        </w:rPr>
        <w:t xml:space="preserve">National Records of Scotland </w:t>
      </w:r>
      <w:r w:rsidR="003721CD" w:rsidRPr="00FA0AA8">
        <w:rPr>
          <w:rFonts w:cs="Arial"/>
          <w:b/>
          <w:sz w:val="22"/>
          <w:szCs w:val="22"/>
        </w:rPr>
        <w:t>(NRS</w:t>
      </w:r>
      <w:r w:rsidR="00FD7A92">
        <w:rPr>
          <w:rFonts w:cs="Arial"/>
          <w:b/>
          <w:sz w:val="22"/>
          <w:szCs w:val="22"/>
        </w:rPr>
        <w:t>)</w:t>
      </w:r>
      <w:r w:rsidR="003721CD" w:rsidRPr="00FA0AA8">
        <w:rPr>
          <w:rFonts w:cs="Arial"/>
          <w:b/>
          <w:color w:val="FF0000"/>
          <w:sz w:val="22"/>
          <w:szCs w:val="22"/>
        </w:rPr>
        <w:t xml:space="preserve"> </w:t>
      </w:r>
      <w:r w:rsidRPr="00FA0AA8">
        <w:rPr>
          <w:rFonts w:cs="Arial"/>
          <w:b/>
          <w:sz w:val="22"/>
          <w:szCs w:val="22"/>
        </w:rPr>
        <w:t xml:space="preserve">to </w:t>
      </w:r>
      <w:r w:rsidR="00F32638" w:rsidRPr="00FA0AA8">
        <w:rPr>
          <w:rFonts w:cs="Arial"/>
          <w:b/>
          <w:sz w:val="22"/>
          <w:szCs w:val="22"/>
        </w:rPr>
        <w:t>determine whether</w:t>
      </w:r>
      <w:r w:rsidR="00D8295F" w:rsidRPr="00FA0AA8">
        <w:rPr>
          <w:rFonts w:cs="Arial"/>
          <w:b/>
          <w:sz w:val="22"/>
          <w:szCs w:val="22"/>
        </w:rPr>
        <w:t xml:space="preserve"> </w:t>
      </w:r>
      <w:r w:rsidR="00F32638" w:rsidRPr="00FA0AA8">
        <w:rPr>
          <w:rFonts w:cs="Arial"/>
          <w:b/>
          <w:sz w:val="22"/>
          <w:szCs w:val="22"/>
        </w:rPr>
        <w:t xml:space="preserve">a </w:t>
      </w:r>
      <w:r w:rsidRPr="00FA0AA8">
        <w:rPr>
          <w:rFonts w:cs="Arial"/>
          <w:b/>
          <w:sz w:val="22"/>
          <w:szCs w:val="22"/>
        </w:rPr>
        <w:t xml:space="preserve">divorce </w:t>
      </w:r>
      <w:r w:rsidR="00F32638" w:rsidRPr="00FA0AA8">
        <w:rPr>
          <w:rFonts w:cs="Arial"/>
          <w:b/>
          <w:sz w:val="22"/>
          <w:szCs w:val="22"/>
        </w:rPr>
        <w:t xml:space="preserve">granted outside the United Kingdom </w:t>
      </w:r>
      <w:r w:rsidRPr="00FA0AA8">
        <w:rPr>
          <w:rFonts w:cs="Arial"/>
          <w:b/>
          <w:sz w:val="22"/>
          <w:szCs w:val="22"/>
        </w:rPr>
        <w:t>is recognised un</w:t>
      </w:r>
      <w:r w:rsidR="00FA0AA8" w:rsidRPr="00FA0AA8">
        <w:rPr>
          <w:rFonts w:cs="Arial"/>
          <w:b/>
          <w:sz w:val="22"/>
          <w:szCs w:val="22"/>
        </w:rPr>
        <w:t xml:space="preserve">der the </w:t>
      </w:r>
      <w:r w:rsidRPr="00FA0AA8">
        <w:rPr>
          <w:rFonts w:cs="Arial"/>
          <w:b/>
          <w:sz w:val="22"/>
          <w:szCs w:val="22"/>
        </w:rPr>
        <w:t>Family Law Act</w:t>
      </w:r>
      <w:r w:rsidR="00CE00A0" w:rsidRPr="00FA0AA8">
        <w:rPr>
          <w:rFonts w:cs="Arial"/>
          <w:b/>
          <w:sz w:val="22"/>
          <w:szCs w:val="22"/>
        </w:rPr>
        <w:t xml:space="preserve"> 1986</w:t>
      </w:r>
      <w:r w:rsidRPr="00FA0AA8">
        <w:rPr>
          <w:rFonts w:cs="Arial"/>
          <w:b/>
          <w:sz w:val="22"/>
          <w:szCs w:val="22"/>
        </w:rPr>
        <w:t>.</w:t>
      </w:r>
    </w:p>
    <w:p w:rsidR="00A879AB" w:rsidRPr="00FA0AA8" w:rsidRDefault="00A879AB" w:rsidP="007168BF">
      <w:pPr>
        <w:rPr>
          <w:rFonts w:cs="Arial"/>
          <w:b/>
          <w:sz w:val="22"/>
          <w:szCs w:val="22"/>
        </w:rPr>
      </w:pPr>
    </w:p>
    <w:p w:rsidR="00A879AB" w:rsidRPr="00A91E7B" w:rsidRDefault="00A879AB" w:rsidP="00A879AB">
      <w:pPr>
        <w:rPr>
          <w:rFonts w:cs="Arial"/>
          <w:b/>
          <w:sz w:val="22"/>
          <w:szCs w:val="22"/>
        </w:rPr>
      </w:pPr>
      <w:r w:rsidRPr="009116F6">
        <w:rPr>
          <w:rFonts w:cs="Arial"/>
          <w:sz w:val="22"/>
          <w:szCs w:val="22"/>
        </w:rPr>
        <w:t xml:space="preserve">If both parties to the marriage or civil partnership have been divorced a questionnaire should be completed separately for each party. </w:t>
      </w:r>
      <w:r w:rsidRPr="009116F6">
        <w:rPr>
          <w:rFonts w:cs="Arial"/>
          <w:b/>
          <w:sz w:val="22"/>
          <w:szCs w:val="22"/>
        </w:rPr>
        <w:t>Original or official extract copies of divorce documents should accompany the questionnaire.</w:t>
      </w:r>
    </w:p>
    <w:p w:rsidR="00FA0AA8" w:rsidRDefault="00FA0AA8" w:rsidP="00FA0AA8">
      <w:pPr>
        <w:rPr>
          <w:rFonts w:cs="Arial"/>
          <w:color w:val="FF0000"/>
          <w:sz w:val="22"/>
          <w:szCs w:val="22"/>
        </w:rPr>
      </w:pPr>
    </w:p>
    <w:p w:rsidR="0099597D" w:rsidRPr="00FA0AA8" w:rsidRDefault="0099597D" w:rsidP="00FA0AA8">
      <w:pPr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Please submit to the registrar your divorce documents </w:t>
      </w:r>
      <w:r w:rsidRPr="00FD7A92">
        <w:rPr>
          <w:rFonts w:cs="Arial"/>
          <w:sz w:val="22"/>
          <w:szCs w:val="22"/>
        </w:rPr>
        <w:t>and a translat</w:t>
      </w:r>
      <w:r>
        <w:rPr>
          <w:rFonts w:cs="Arial"/>
          <w:sz w:val="22"/>
          <w:szCs w:val="22"/>
        </w:rPr>
        <w:t xml:space="preserve">ion in to English, if necessary, </w:t>
      </w:r>
      <w:r w:rsidRPr="00FA0AA8">
        <w:rPr>
          <w:rFonts w:cs="Arial"/>
          <w:sz w:val="22"/>
          <w:szCs w:val="22"/>
        </w:rPr>
        <w:t>along with your marriage</w:t>
      </w:r>
      <w:r w:rsidR="00BA29F4">
        <w:rPr>
          <w:rFonts w:cs="Arial"/>
          <w:sz w:val="22"/>
          <w:szCs w:val="22"/>
        </w:rPr>
        <w:t>/civil partnership</w:t>
      </w:r>
      <w:r w:rsidRPr="00FA0AA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notice form.</w:t>
      </w:r>
      <w:r w:rsidRPr="00FA0AA8">
        <w:rPr>
          <w:rFonts w:cs="Arial"/>
          <w:sz w:val="22"/>
          <w:szCs w:val="22"/>
        </w:rPr>
        <w:t xml:space="preserve"> </w:t>
      </w:r>
    </w:p>
    <w:p w:rsidR="00FA0AA8" w:rsidRPr="00FA0AA8" w:rsidRDefault="00FA0AA8" w:rsidP="00FA0AA8">
      <w:pPr>
        <w:rPr>
          <w:rFonts w:cs="Arial"/>
          <w:b/>
          <w:sz w:val="22"/>
          <w:szCs w:val="22"/>
        </w:rPr>
      </w:pPr>
    </w:p>
    <w:p w:rsidR="0099597D" w:rsidRPr="0099597D" w:rsidRDefault="0099597D" w:rsidP="0099597D">
      <w:pPr>
        <w:ind w:left="720" w:hanging="720"/>
        <w:rPr>
          <w:rFonts w:cs="Arial"/>
          <w:b/>
          <w:sz w:val="22"/>
          <w:szCs w:val="22"/>
        </w:rPr>
      </w:pPr>
      <w:r w:rsidRPr="0099597D">
        <w:rPr>
          <w:rFonts w:cs="Arial"/>
          <w:b/>
          <w:sz w:val="22"/>
          <w:szCs w:val="22"/>
        </w:rPr>
        <w:t>There is no need to complete this questionnaire i</w:t>
      </w:r>
      <w:r w:rsidR="00FD7A92" w:rsidRPr="0099597D">
        <w:rPr>
          <w:rFonts w:cs="Arial"/>
          <w:b/>
          <w:sz w:val="22"/>
          <w:szCs w:val="22"/>
        </w:rPr>
        <w:t>f your divor</w:t>
      </w:r>
      <w:r w:rsidRPr="0099597D">
        <w:rPr>
          <w:rFonts w:cs="Arial"/>
          <w:b/>
          <w:sz w:val="22"/>
          <w:szCs w:val="22"/>
        </w:rPr>
        <w:t>ce proceedings took place in an</w:t>
      </w:r>
    </w:p>
    <w:p w:rsidR="0099597D" w:rsidRPr="0099597D" w:rsidRDefault="0099597D" w:rsidP="0099597D">
      <w:pPr>
        <w:rPr>
          <w:rFonts w:cs="Arial"/>
          <w:b/>
          <w:sz w:val="22"/>
          <w:szCs w:val="22"/>
        </w:rPr>
      </w:pPr>
      <w:r w:rsidRPr="0099597D">
        <w:rPr>
          <w:rFonts w:cs="Arial"/>
          <w:b/>
          <w:sz w:val="22"/>
          <w:szCs w:val="22"/>
        </w:rPr>
        <w:t>European Economic Area(EEA) Member state (excluding the countries listed in the second bullet point below) on or after 1 March 2001.</w:t>
      </w:r>
    </w:p>
    <w:p w:rsidR="00FD7A92" w:rsidRDefault="00FD7A92" w:rsidP="00485536">
      <w:pPr>
        <w:pStyle w:val="Header"/>
        <w:rPr>
          <w:rFonts w:cs="Arial"/>
          <w:sz w:val="22"/>
          <w:szCs w:val="22"/>
        </w:rPr>
      </w:pPr>
    </w:p>
    <w:p w:rsidR="00FA0AA8" w:rsidRDefault="00FD7A92" w:rsidP="00485536">
      <w:pPr>
        <w:pStyle w:val="Header"/>
        <w:rPr>
          <w:rFonts w:cs="Arial"/>
          <w:b/>
          <w:sz w:val="22"/>
          <w:szCs w:val="22"/>
        </w:rPr>
      </w:pPr>
      <w:r w:rsidRPr="00FD7A92">
        <w:rPr>
          <w:rFonts w:cs="Arial"/>
          <w:b/>
          <w:sz w:val="22"/>
          <w:szCs w:val="22"/>
        </w:rPr>
        <w:t>Please complete this form if you were divorced:</w:t>
      </w:r>
    </w:p>
    <w:p w:rsidR="0099597D" w:rsidRDefault="0099597D" w:rsidP="00485536">
      <w:pPr>
        <w:pStyle w:val="Header"/>
        <w:rPr>
          <w:rFonts w:cs="Arial"/>
          <w:b/>
          <w:sz w:val="22"/>
          <w:szCs w:val="22"/>
        </w:rPr>
      </w:pPr>
    </w:p>
    <w:p w:rsidR="0099597D" w:rsidRPr="002D469B" w:rsidRDefault="0099597D" w:rsidP="0099597D">
      <w:pPr>
        <w:pStyle w:val="Header"/>
        <w:numPr>
          <w:ilvl w:val="0"/>
          <w:numId w:val="8"/>
        </w:numPr>
        <w:rPr>
          <w:rFonts w:cs="Arial"/>
          <w:sz w:val="22"/>
          <w:szCs w:val="22"/>
        </w:rPr>
      </w:pPr>
      <w:r w:rsidRPr="002D469B">
        <w:rPr>
          <w:rFonts w:cs="Arial"/>
          <w:sz w:val="22"/>
          <w:szCs w:val="22"/>
        </w:rPr>
        <w:t xml:space="preserve">in an EEA Member State prior to 1 March 2001 </w:t>
      </w:r>
    </w:p>
    <w:p w:rsidR="00FA0AA8" w:rsidRPr="00FA0AA8" w:rsidRDefault="00FA0AA8" w:rsidP="00485536">
      <w:pPr>
        <w:pStyle w:val="Header"/>
        <w:rPr>
          <w:rFonts w:cs="Arial"/>
          <w:color w:val="FF0000"/>
          <w:sz w:val="22"/>
          <w:szCs w:val="22"/>
        </w:rPr>
      </w:pPr>
    </w:p>
    <w:p w:rsidR="00FA0AA8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Denmark</w:t>
      </w:r>
      <w:r w:rsidR="00FD7A92">
        <w:rPr>
          <w:rFonts w:cs="Arial"/>
          <w:sz w:val="22"/>
          <w:szCs w:val="22"/>
        </w:rPr>
        <w:t xml:space="preserve">, </w:t>
      </w:r>
      <w:r w:rsidR="00FA0AA8" w:rsidRPr="00FA0AA8">
        <w:rPr>
          <w:rFonts w:cs="Arial"/>
          <w:sz w:val="22"/>
          <w:szCs w:val="22"/>
        </w:rPr>
        <w:t>Switzerland, Ice</w:t>
      </w:r>
      <w:r w:rsidR="00F56FE8">
        <w:rPr>
          <w:rFonts w:cs="Arial"/>
          <w:sz w:val="22"/>
          <w:szCs w:val="22"/>
        </w:rPr>
        <w:t xml:space="preserve">land, Norway and Lichtenstein. </w:t>
      </w:r>
      <w:r w:rsidR="00FA0AA8" w:rsidRPr="00FA0AA8">
        <w:rPr>
          <w:rFonts w:cs="Arial"/>
          <w:sz w:val="22"/>
          <w:szCs w:val="22"/>
        </w:rPr>
        <w:t>(These countries are not included in the Regulation on jurisdiction and the recognition of judgements in matrimonial matters that came in to effect on 1 March 2001</w:t>
      </w:r>
      <w:r w:rsidR="00F56FE8">
        <w:rPr>
          <w:rFonts w:cs="Arial"/>
          <w:sz w:val="22"/>
          <w:szCs w:val="22"/>
        </w:rPr>
        <w:t>)</w:t>
      </w:r>
      <w:r w:rsidR="00FA0AA8" w:rsidRPr="00FA0AA8">
        <w:rPr>
          <w:rFonts w:cs="Arial"/>
          <w:sz w:val="22"/>
          <w:szCs w:val="22"/>
        </w:rPr>
        <w:t xml:space="preserve">. </w:t>
      </w:r>
    </w:p>
    <w:p w:rsidR="00FD7A92" w:rsidRDefault="00FD7A92" w:rsidP="00FD7A92">
      <w:pPr>
        <w:pStyle w:val="Header"/>
        <w:ind w:left="360"/>
        <w:rPr>
          <w:rFonts w:cs="Arial"/>
          <w:sz w:val="22"/>
          <w:szCs w:val="22"/>
        </w:rPr>
      </w:pPr>
    </w:p>
    <w:p w:rsidR="00FD7A92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D7A92">
        <w:rPr>
          <w:rFonts w:cs="Arial"/>
          <w:sz w:val="22"/>
          <w:szCs w:val="22"/>
        </w:rPr>
        <w:t>n any o</w:t>
      </w:r>
      <w:r>
        <w:rPr>
          <w:rFonts w:cs="Arial"/>
          <w:sz w:val="22"/>
          <w:szCs w:val="22"/>
        </w:rPr>
        <w:t xml:space="preserve">ther country outside the EEA </w:t>
      </w:r>
      <w:r w:rsidR="00FD7A92">
        <w:rPr>
          <w:rFonts w:cs="Arial"/>
          <w:sz w:val="22"/>
          <w:szCs w:val="22"/>
        </w:rPr>
        <w:t>or the UK</w:t>
      </w:r>
    </w:p>
    <w:p w:rsidR="00FA0AA8" w:rsidRPr="00FA0AA8" w:rsidRDefault="00FA0AA8" w:rsidP="00FA0AA8">
      <w:pPr>
        <w:pStyle w:val="Header"/>
        <w:rPr>
          <w:rFonts w:cs="Arial"/>
          <w:sz w:val="22"/>
          <w:szCs w:val="22"/>
        </w:rPr>
      </w:pPr>
    </w:p>
    <w:p w:rsidR="00FA0AA8" w:rsidRPr="00FA0AA8" w:rsidRDefault="0099597D" w:rsidP="00FA0AA8">
      <w:pPr>
        <w:pStyle w:val="Header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A0AA8" w:rsidRPr="00FA0AA8">
        <w:rPr>
          <w:rFonts w:cs="Arial"/>
          <w:sz w:val="22"/>
          <w:szCs w:val="22"/>
        </w:rPr>
        <w:t>f your marriage was annulled or voided outside the UK</w:t>
      </w:r>
    </w:p>
    <w:p w:rsidR="00485536" w:rsidRPr="00FA0AA8" w:rsidRDefault="00485536" w:rsidP="00485536">
      <w:pPr>
        <w:rPr>
          <w:rFonts w:cs="Arial"/>
          <w:color w:val="FF0000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1. Personal details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FA0AA8" w:rsidRDefault="00FA0AA8" w:rsidP="004855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</w:t>
      </w:r>
      <w:r w:rsidR="00485536" w:rsidRPr="00FA0AA8">
        <w:rPr>
          <w:rFonts w:cs="Arial"/>
          <w:sz w:val="22"/>
          <w:szCs w:val="22"/>
        </w:rPr>
        <w:t xml:space="preserve"> provide the name and address you are using when submitting </w:t>
      </w:r>
      <w:r>
        <w:rPr>
          <w:rFonts w:cs="Arial"/>
          <w:sz w:val="22"/>
          <w:szCs w:val="22"/>
        </w:rPr>
        <w:t>your marriage</w:t>
      </w:r>
      <w:r w:rsidR="00BA29F4">
        <w:rPr>
          <w:rFonts w:cs="Arial"/>
          <w:sz w:val="22"/>
          <w:szCs w:val="22"/>
        </w:rPr>
        <w:t>/civil partnership</w:t>
      </w:r>
      <w:r>
        <w:rPr>
          <w:rFonts w:cs="Arial"/>
          <w:sz w:val="22"/>
          <w:szCs w:val="22"/>
        </w:rPr>
        <w:t xml:space="preserve"> notice</w:t>
      </w:r>
      <w:r w:rsidR="0099597D">
        <w:rPr>
          <w:rFonts w:cs="Arial"/>
          <w:sz w:val="22"/>
          <w:szCs w:val="22"/>
        </w:rPr>
        <w:t xml:space="preserve"> form</w:t>
      </w:r>
      <w:r>
        <w:rPr>
          <w:rFonts w:cs="Arial"/>
          <w:sz w:val="22"/>
          <w:szCs w:val="22"/>
        </w:rPr>
        <w:t xml:space="preserve">. </w:t>
      </w:r>
    </w:p>
    <w:p w:rsidR="0099597D" w:rsidRDefault="00FA0AA8" w:rsidP="0048553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</w:t>
      </w:r>
      <w:r w:rsidR="00F56FE8">
        <w:rPr>
          <w:rFonts w:cs="Arial"/>
          <w:sz w:val="22"/>
          <w:szCs w:val="22"/>
        </w:rPr>
        <w:t>,</w:t>
      </w:r>
      <w:r w:rsidR="0099597D">
        <w:rPr>
          <w:rFonts w:cs="Arial"/>
          <w:sz w:val="22"/>
          <w:szCs w:val="22"/>
        </w:rPr>
        <w:t xml:space="preserve"> are currently using</w:t>
      </w:r>
      <w:r w:rsidR="00485536" w:rsidRPr="00FA0AA8">
        <w:rPr>
          <w:rFonts w:cs="Arial"/>
          <w:sz w:val="22"/>
          <w:szCs w:val="22"/>
        </w:rPr>
        <w:t xml:space="preserve"> a different name, </w:t>
      </w:r>
      <w:r w:rsidR="0099597D">
        <w:rPr>
          <w:rFonts w:cs="Arial"/>
          <w:sz w:val="22"/>
          <w:szCs w:val="22"/>
        </w:rPr>
        <w:t>to that shown on your divorce document, please notify the registrar who will advise you how to proceed.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 </w:t>
      </w: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2. Previous marriage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If you have had more than one previous marriage you must provide information relating to the most recent divorce. 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3. Nationality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Please provide details of your nationality at the tim</w:t>
      </w:r>
      <w:r w:rsidR="00A879AB">
        <w:rPr>
          <w:rFonts w:cs="Arial"/>
          <w:sz w:val="22"/>
          <w:szCs w:val="22"/>
        </w:rPr>
        <w:t>e of divorce proceedings. If you and your</w:t>
      </w:r>
      <w:r w:rsidR="007168BF" w:rsidRPr="00FA0AA8">
        <w:rPr>
          <w:rFonts w:cs="Arial"/>
          <w:sz w:val="22"/>
          <w:szCs w:val="22"/>
        </w:rPr>
        <w:t xml:space="preserve"> former spouse</w:t>
      </w:r>
      <w:r w:rsidR="00A879AB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had dual or multiple nationality at the time of divorce please provide all nationalities for both you and your former spouse.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4. Residence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Your country of residence at the start and completion of proceedings mu</w:t>
      </w:r>
      <w:r w:rsidR="00A879AB">
        <w:rPr>
          <w:rFonts w:cs="Arial"/>
          <w:sz w:val="22"/>
          <w:szCs w:val="22"/>
        </w:rPr>
        <w:t xml:space="preserve">st be provided for both you and your </w:t>
      </w:r>
      <w:r w:rsidRPr="00FA0AA8">
        <w:rPr>
          <w:rFonts w:cs="Arial"/>
          <w:sz w:val="22"/>
          <w:szCs w:val="22"/>
        </w:rPr>
        <w:t>former spouse</w:t>
      </w:r>
      <w:r w:rsidR="00A879AB">
        <w:rPr>
          <w:rFonts w:cs="Arial"/>
          <w:sz w:val="22"/>
          <w:szCs w:val="22"/>
        </w:rPr>
        <w:t xml:space="preserve">. </w:t>
      </w:r>
      <w:r w:rsidRPr="00FA0AA8">
        <w:rPr>
          <w:rFonts w:cs="Arial"/>
          <w:sz w:val="22"/>
          <w:szCs w:val="22"/>
        </w:rPr>
        <w:t xml:space="preserve"> Any period of residency in the UK that took place during the divorce proceedings must be provided.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485536" w:rsidRPr="00FA0AA8" w:rsidRDefault="00485536" w:rsidP="00485536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5. Form of proceedings</w:t>
      </w:r>
    </w:p>
    <w:p w:rsidR="00485536" w:rsidRPr="00FA0AA8" w:rsidRDefault="00485536" w:rsidP="00485536">
      <w:pPr>
        <w:rPr>
          <w:rFonts w:cs="Arial"/>
          <w:sz w:val="22"/>
          <w:szCs w:val="22"/>
        </w:rPr>
      </w:pPr>
    </w:p>
    <w:p w:rsidR="00FA0AA8" w:rsidRDefault="00485536" w:rsidP="00A879AB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Please tick only one box and complete the answe</w:t>
      </w:r>
      <w:r w:rsidR="00A879AB">
        <w:rPr>
          <w:rFonts w:cs="Arial"/>
          <w:sz w:val="22"/>
          <w:szCs w:val="22"/>
        </w:rPr>
        <w:t>rs to the relevant section only.</w:t>
      </w: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A879AB" w:rsidRDefault="00A879AB" w:rsidP="00A879AB">
      <w:pPr>
        <w:rPr>
          <w:rFonts w:cs="Arial"/>
          <w:sz w:val="22"/>
          <w:szCs w:val="22"/>
        </w:rPr>
      </w:pPr>
    </w:p>
    <w:p w:rsidR="00BE6B6F" w:rsidRDefault="00BE6B6F" w:rsidP="00FA0AA8">
      <w:pPr>
        <w:pStyle w:val="Header"/>
        <w:jc w:val="center"/>
        <w:rPr>
          <w:rFonts w:cs="Arial"/>
          <w:sz w:val="22"/>
          <w:szCs w:val="22"/>
        </w:rPr>
      </w:pPr>
    </w:p>
    <w:p w:rsidR="00BE6B6F" w:rsidRDefault="00BE6B6F" w:rsidP="00FA0AA8">
      <w:pPr>
        <w:pStyle w:val="Header"/>
        <w:jc w:val="center"/>
        <w:rPr>
          <w:b/>
          <w:sz w:val="22"/>
          <w:szCs w:val="22"/>
        </w:rPr>
      </w:pPr>
    </w:p>
    <w:p w:rsidR="00FA0AA8" w:rsidRPr="00FA0AA8" w:rsidRDefault="00FD7A92" w:rsidP="00FA0AA8">
      <w:pPr>
        <w:pStyle w:val="Header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FOREIGN DIVORCE QUESTIONNAIRE </w:t>
      </w:r>
    </w:p>
    <w:p w:rsidR="00FA0AA8" w:rsidRPr="00FA0AA8" w:rsidRDefault="00FA0AA8" w:rsidP="00FA0AA8">
      <w:pPr>
        <w:pStyle w:val="Header"/>
        <w:jc w:val="center"/>
        <w:rPr>
          <w:b/>
          <w:sz w:val="22"/>
          <w:szCs w:val="22"/>
        </w:rPr>
      </w:pPr>
    </w:p>
    <w:p w:rsidR="00FA0AA8" w:rsidRPr="00FA0AA8" w:rsidRDefault="00FA0AA8" w:rsidP="00FA0AA8">
      <w:pPr>
        <w:pStyle w:val="Header"/>
        <w:rPr>
          <w:b/>
          <w:sz w:val="22"/>
          <w:szCs w:val="22"/>
        </w:rPr>
      </w:pPr>
      <w:r w:rsidRPr="00FA0AA8">
        <w:rPr>
          <w:b/>
          <w:sz w:val="22"/>
          <w:szCs w:val="22"/>
        </w:rPr>
        <w:t>To be completed by the divorce</w:t>
      </w:r>
      <w:r w:rsidR="00A879AB">
        <w:rPr>
          <w:b/>
          <w:sz w:val="22"/>
          <w:szCs w:val="22"/>
        </w:rPr>
        <w:t xml:space="preserve">d person who is proposing to </w:t>
      </w:r>
      <w:r w:rsidRPr="00FA0AA8">
        <w:rPr>
          <w:b/>
          <w:sz w:val="22"/>
          <w:szCs w:val="22"/>
        </w:rPr>
        <w:t>marry or register a civil partnership in Scotland.</w:t>
      </w:r>
    </w:p>
    <w:p w:rsidR="00FA0AA8" w:rsidRPr="00FA0AA8" w:rsidRDefault="00FA0AA8" w:rsidP="00FA0AA8">
      <w:pPr>
        <w:pStyle w:val="Header"/>
        <w:rPr>
          <w:b/>
          <w:sz w:val="22"/>
          <w:szCs w:val="22"/>
        </w:rPr>
      </w:pPr>
    </w:p>
    <w:p w:rsidR="00FA0AA8" w:rsidRDefault="0099597D" w:rsidP="00FA0AA8">
      <w:pPr>
        <w:rPr>
          <w:rFonts w:cs="Arial"/>
          <w:sz w:val="22"/>
          <w:szCs w:val="22"/>
        </w:rPr>
      </w:pPr>
      <w:r w:rsidRPr="009116F6">
        <w:rPr>
          <w:rFonts w:cs="Arial"/>
          <w:sz w:val="22"/>
          <w:szCs w:val="22"/>
        </w:rPr>
        <w:t>If both parties to the marriage or civil partnership</w:t>
      </w:r>
      <w:r w:rsidR="00FA0AA8" w:rsidRPr="009116F6">
        <w:rPr>
          <w:rFonts w:cs="Arial"/>
          <w:sz w:val="22"/>
          <w:szCs w:val="22"/>
        </w:rPr>
        <w:t xml:space="preserve"> have been </w:t>
      </w:r>
      <w:r w:rsidRPr="009116F6">
        <w:rPr>
          <w:rFonts w:cs="Arial"/>
          <w:sz w:val="22"/>
          <w:szCs w:val="22"/>
        </w:rPr>
        <w:t xml:space="preserve">divorced a questionnaire </w:t>
      </w:r>
      <w:r w:rsidR="00FA0AA8" w:rsidRPr="009116F6">
        <w:rPr>
          <w:rFonts w:cs="Arial"/>
          <w:sz w:val="22"/>
          <w:szCs w:val="22"/>
        </w:rPr>
        <w:t>should be completed separately for each party.</w:t>
      </w:r>
      <w:r w:rsidR="00FA0AA8" w:rsidRPr="00FA0AA8">
        <w:rPr>
          <w:rFonts w:cs="Arial"/>
          <w:sz w:val="22"/>
          <w:szCs w:val="22"/>
        </w:rPr>
        <w:t xml:space="preserve"> </w:t>
      </w:r>
    </w:p>
    <w:p w:rsidR="00FA0AA8" w:rsidRDefault="00FA0AA8" w:rsidP="00FA0AA8">
      <w:pPr>
        <w:rPr>
          <w:rFonts w:cs="Arial"/>
          <w:sz w:val="22"/>
          <w:szCs w:val="22"/>
        </w:rPr>
      </w:pPr>
    </w:p>
    <w:p w:rsidR="00FA0AA8" w:rsidRPr="00FA0AA8" w:rsidRDefault="00FA0AA8" w:rsidP="00FA0AA8">
      <w:pPr>
        <w:rPr>
          <w:rFonts w:cs="Arial"/>
          <w:sz w:val="22"/>
          <w:szCs w:val="22"/>
        </w:rPr>
      </w:pPr>
      <w:r w:rsidRPr="00FA0AA8">
        <w:rPr>
          <w:rFonts w:cs="Arial"/>
          <w:b/>
          <w:i/>
          <w:sz w:val="22"/>
          <w:szCs w:val="22"/>
        </w:rPr>
        <w:t>Incorrect or incomplete information may result in a delay in a decision being made regarding whether or not your divorce can be recognised</w:t>
      </w:r>
      <w:r w:rsidR="0099597D">
        <w:rPr>
          <w:rFonts w:cs="Arial"/>
          <w:b/>
          <w:i/>
          <w:sz w:val="22"/>
          <w:szCs w:val="22"/>
        </w:rPr>
        <w:t>.</w:t>
      </w:r>
    </w:p>
    <w:p w:rsidR="009761EA" w:rsidRPr="00FA0AA8" w:rsidRDefault="009761EA" w:rsidP="00FC7E20">
      <w:pPr>
        <w:rPr>
          <w:rFonts w:cs="Arial"/>
          <w:b/>
          <w:sz w:val="22"/>
          <w:szCs w:val="22"/>
        </w:rPr>
      </w:pPr>
    </w:p>
    <w:p w:rsidR="00FC7E20" w:rsidRDefault="00485536" w:rsidP="00FC7E20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1. </w:t>
      </w:r>
      <w:r w:rsidR="00FC7E20" w:rsidRPr="00FA0AA8">
        <w:rPr>
          <w:rFonts w:cs="Arial"/>
          <w:b/>
          <w:sz w:val="22"/>
          <w:szCs w:val="22"/>
        </w:rPr>
        <w:t>PERSONAL DETAILS</w:t>
      </w:r>
    </w:p>
    <w:p w:rsidR="00602535" w:rsidRDefault="00602535" w:rsidP="00FC7E2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Default="00602535" w:rsidP="00FC7E20">
            <w:pPr>
              <w:rPr>
                <w:rFonts w:cs="Arial"/>
                <w:b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747434</wp:posOffset>
                      </wp:positionH>
                      <wp:positionV relativeFrom="paragraph">
                        <wp:posOffset>123166</wp:posOffset>
                      </wp:positionV>
                      <wp:extent cx="5840505" cy="0"/>
                      <wp:effectExtent l="0" t="0" r="2730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0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C9CB2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9.7pt" to="51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597D">
              <w:rPr>
                <w:rFonts w:cs="Arial"/>
                <w:sz w:val="22"/>
                <w:szCs w:val="22"/>
              </w:rPr>
              <w:t xml:space="preserve">Full </w:t>
            </w:r>
            <w:r w:rsidRPr="00602535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</w:tr>
      <w:tr w:rsidR="00602535" w:rsidTr="00602535">
        <w:tc>
          <w:tcPr>
            <w:tcW w:w="10456" w:type="dxa"/>
          </w:tcPr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662846</wp:posOffset>
                      </wp:positionH>
                      <wp:positionV relativeFrom="paragraph">
                        <wp:posOffset>137467</wp:posOffset>
                      </wp:positionV>
                      <wp:extent cx="5927575" cy="0"/>
                      <wp:effectExtent l="0" t="0" r="355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699C6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0.8pt" to="518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>Address</w:t>
            </w: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Default="00602535" w:rsidP="00FC7E20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-14206</wp:posOffset>
                      </wp:positionH>
                      <wp:positionV relativeFrom="paragraph">
                        <wp:posOffset>124331</wp:posOffset>
                      </wp:positionV>
                      <wp:extent cx="6605027" cy="0"/>
                      <wp:effectExtent l="0" t="0" r="2476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50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E6A48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.8pt" to="51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xBtgEAALk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02535" w:rsidRDefault="00602535" w:rsidP="00FC7E20">
      <w:pPr>
        <w:rPr>
          <w:rFonts w:cs="Arial"/>
          <w:b/>
          <w:sz w:val="22"/>
          <w:szCs w:val="22"/>
        </w:rPr>
      </w:pPr>
    </w:p>
    <w:p w:rsidR="00FC7E20" w:rsidRDefault="00485536" w:rsidP="00FC7E20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2. </w:t>
      </w:r>
      <w:r w:rsidR="00FC7E20" w:rsidRPr="00FA0AA8">
        <w:rPr>
          <w:rFonts w:cs="Arial"/>
          <w:b/>
          <w:sz w:val="22"/>
          <w:szCs w:val="22"/>
        </w:rPr>
        <w:t>PREVIOUS MARRIAGE AND DIVORCE</w:t>
      </w:r>
    </w:p>
    <w:p w:rsidR="00602535" w:rsidRDefault="00602535" w:rsidP="00FC7E2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1642066</wp:posOffset>
                      </wp:positionH>
                      <wp:positionV relativeFrom="paragraph">
                        <wp:posOffset>142368</wp:posOffset>
                      </wp:positionV>
                      <wp:extent cx="4949825" cy="0"/>
                      <wp:effectExtent l="0" t="0" r="222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B71284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1.2pt" to="51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>Date of previous marriage:</w:t>
            </w:r>
          </w:p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</w:p>
        </w:tc>
      </w:tr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9794B8" wp14:editId="32313E19">
                      <wp:simplePos x="0" y="0"/>
                      <wp:positionH relativeFrom="column">
                        <wp:posOffset>1947117</wp:posOffset>
                      </wp:positionH>
                      <wp:positionV relativeFrom="paragraph">
                        <wp:posOffset>147406</wp:posOffset>
                      </wp:positionV>
                      <wp:extent cx="4642271" cy="0"/>
                      <wp:effectExtent l="0" t="0" r="254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227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5B498" id="Straight Connector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pt,11.6pt" to="518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>Place and country of marriage: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</w:p>
        </w:tc>
      </w:tr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9794B8" wp14:editId="32313E19">
                      <wp:simplePos x="0" y="0"/>
                      <wp:positionH relativeFrom="column">
                        <wp:posOffset>2124953</wp:posOffset>
                      </wp:positionH>
                      <wp:positionV relativeFrom="paragraph">
                        <wp:posOffset>167569</wp:posOffset>
                      </wp:positionV>
                      <wp:extent cx="4468644" cy="0"/>
                      <wp:effectExtent l="0" t="0" r="273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86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5B65B" id="Straight Connector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3.2pt" to="519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>Date divorce proceedings started:</w:t>
            </w:r>
          </w:p>
          <w:p w:rsidR="00602535" w:rsidRPr="00602535" w:rsidRDefault="00602535" w:rsidP="00FC7E20">
            <w:pPr>
              <w:rPr>
                <w:rFonts w:cs="Arial"/>
                <w:sz w:val="22"/>
                <w:szCs w:val="22"/>
              </w:rPr>
            </w:pPr>
          </w:p>
        </w:tc>
      </w:tr>
      <w:tr w:rsidR="00602535" w:rsidTr="00602535">
        <w:tc>
          <w:tcPr>
            <w:tcW w:w="10456" w:type="dxa"/>
          </w:tcPr>
          <w:p w:rsidR="00602535" w:rsidRPr="00602535" w:rsidRDefault="00602535" w:rsidP="00FC7E20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9794B8" wp14:editId="32313E19">
                      <wp:simplePos x="0" y="0"/>
                      <wp:positionH relativeFrom="column">
                        <wp:posOffset>1638892</wp:posOffset>
                      </wp:positionH>
                      <wp:positionV relativeFrom="paragraph">
                        <wp:posOffset>159906</wp:posOffset>
                      </wp:positionV>
                      <wp:extent cx="4950075" cy="0"/>
                      <wp:effectExtent l="0" t="0" r="222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0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B858A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05pt,12.6pt" to="518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>Date divorce was finalised: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 </w:t>
            </w:r>
          </w:p>
          <w:p w:rsidR="00602535" w:rsidRDefault="00602535" w:rsidP="00FC7E20">
            <w:pPr>
              <w:rPr>
                <w:rFonts w:cs="Arial"/>
                <w:sz w:val="16"/>
                <w:szCs w:val="16"/>
              </w:rPr>
            </w:pPr>
          </w:p>
          <w:p w:rsidR="00BE6B6F" w:rsidRPr="00BE6B6F" w:rsidRDefault="00BE6B6F" w:rsidP="00FC7E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B41EF" w:rsidRPr="00FA0AA8" w:rsidRDefault="00485536" w:rsidP="009A28D1">
      <w:pPr>
        <w:rPr>
          <w:rFonts w:cs="Arial"/>
          <w:b/>
          <w:sz w:val="22"/>
          <w:szCs w:val="22"/>
        </w:rPr>
      </w:pPr>
      <w:r w:rsidRPr="0055364A">
        <w:rPr>
          <w:rFonts w:cs="Arial"/>
          <w:b/>
          <w:sz w:val="22"/>
          <w:szCs w:val="22"/>
          <w:highlight w:val="lightGray"/>
        </w:rPr>
        <w:t xml:space="preserve">3. </w:t>
      </w:r>
      <w:r w:rsidR="009A28D1" w:rsidRPr="0055364A">
        <w:rPr>
          <w:rFonts w:cs="Arial"/>
          <w:b/>
          <w:sz w:val="22"/>
          <w:szCs w:val="22"/>
        </w:rPr>
        <w:t>NATIONALITY AT DATE DIVORCE</w:t>
      </w:r>
      <w:r w:rsidR="0055364A" w:rsidRPr="0055364A">
        <w:rPr>
          <w:rFonts w:cs="Arial"/>
          <w:b/>
          <w:sz w:val="22"/>
          <w:szCs w:val="22"/>
        </w:rPr>
        <w:t xml:space="preserve"> PROCEEDINGS </w:t>
      </w:r>
      <w:r w:rsidR="0055364A">
        <w:rPr>
          <w:rFonts w:cs="Arial"/>
          <w:b/>
          <w:sz w:val="22"/>
          <w:szCs w:val="22"/>
        </w:rPr>
        <w:t>STARTED</w:t>
      </w:r>
    </w:p>
    <w:p w:rsidR="00EB41EF" w:rsidRPr="00FA0AA8" w:rsidRDefault="00EB41EF" w:rsidP="009A28D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Tr="00602535">
        <w:tc>
          <w:tcPr>
            <w:tcW w:w="10456" w:type="dxa"/>
          </w:tcPr>
          <w:p w:rsidR="00602535" w:rsidRPr="00602535" w:rsidRDefault="00602535" w:rsidP="00307DAB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F99DC3" wp14:editId="71262C03">
                      <wp:simplePos x="0" y="0"/>
                      <wp:positionH relativeFrom="column">
                        <wp:posOffset>1279296</wp:posOffset>
                      </wp:positionH>
                      <wp:positionV relativeFrom="paragraph">
                        <wp:posOffset>125694</wp:posOffset>
                      </wp:positionV>
                      <wp:extent cx="5311125" cy="0"/>
                      <wp:effectExtent l="0" t="0" r="2349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1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7BEB9" id="Straight Connector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9.9pt" to="51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sz w:val="22"/>
                <w:szCs w:val="22"/>
              </w:rPr>
              <w:t>Your nationality(</w:t>
            </w:r>
            <w:proofErr w:type="spellStart"/>
            <w:r w:rsidRPr="00602535">
              <w:rPr>
                <w:rFonts w:cs="Arial"/>
                <w:sz w:val="22"/>
                <w:szCs w:val="22"/>
              </w:rPr>
              <w:t>ies</w:t>
            </w:r>
            <w:proofErr w:type="spellEnd"/>
            <w:r w:rsidRPr="00602535">
              <w:rPr>
                <w:rFonts w:cs="Arial"/>
                <w:sz w:val="22"/>
                <w:szCs w:val="22"/>
              </w:rPr>
              <w:t xml:space="preserve">): </w:t>
            </w:r>
          </w:p>
        </w:tc>
      </w:tr>
      <w:tr w:rsidR="00602535" w:rsidTr="00602535">
        <w:tc>
          <w:tcPr>
            <w:tcW w:w="10456" w:type="dxa"/>
          </w:tcPr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307DAB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F465EB" wp14:editId="2EF6ACC8">
                      <wp:simplePos x="0" y="0"/>
                      <wp:positionH relativeFrom="column">
                        <wp:posOffset>2327261</wp:posOffset>
                      </wp:positionH>
                      <wp:positionV relativeFrom="paragraph">
                        <wp:posOffset>137082</wp:posOffset>
                      </wp:positionV>
                      <wp:extent cx="4262676" cy="0"/>
                      <wp:effectExtent l="0" t="0" r="2413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267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427B3" id="Straight Connector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0.8pt" to="51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Your former spouse’s nationality(ies): </w:t>
            </w:r>
          </w:p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BE6B6F" w:rsidTr="00602535">
        <w:tc>
          <w:tcPr>
            <w:tcW w:w="10456" w:type="dxa"/>
          </w:tcPr>
          <w:p w:rsidR="00BE6B6F" w:rsidRPr="00BE6B6F" w:rsidRDefault="00BE6B6F" w:rsidP="00307DAB">
            <w:pPr>
              <w:rPr>
                <w:rFonts w:cs="Arial"/>
                <w:b/>
                <w:noProof/>
                <w:sz w:val="16"/>
                <w:szCs w:val="16"/>
                <w:lang w:eastAsia="en-GB"/>
              </w:rPr>
            </w:pPr>
          </w:p>
        </w:tc>
      </w:tr>
    </w:tbl>
    <w:p w:rsidR="009A28D1" w:rsidRDefault="00485536" w:rsidP="007C4F22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4. </w:t>
      </w:r>
      <w:r w:rsidR="009A28D1" w:rsidRPr="00FA0AA8">
        <w:rPr>
          <w:rFonts w:cs="Arial"/>
          <w:b/>
          <w:sz w:val="22"/>
          <w:szCs w:val="22"/>
        </w:rPr>
        <w:t xml:space="preserve">COUNTRY OF RESIDENCE </w:t>
      </w:r>
      <w:r w:rsidR="00EA6F3A" w:rsidRPr="00FA0AA8">
        <w:rPr>
          <w:rFonts w:cs="Arial"/>
          <w:b/>
          <w:sz w:val="22"/>
          <w:szCs w:val="22"/>
        </w:rPr>
        <w:t>DURING</w:t>
      </w:r>
      <w:r w:rsidR="009A28D1" w:rsidRPr="00FA0AA8">
        <w:rPr>
          <w:rFonts w:cs="Arial"/>
          <w:b/>
          <w:sz w:val="22"/>
          <w:szCs w:val="22"/>
        </w:rPr>
        <w:t xml:space="preserve"> DIVORCE PROCEEDINGS</w:t>
      </w:r>
    </w:p>
    <w:p w:rsidR="00602535" w:rsidRDefault="00602535" w:rsidP="007C4F22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02535" w:rsidRPr="00602535" w:rsidTr="00BE6B6F">
        <w:tc>
          <w:tcPr>
            <w:tcW w:w="10456" w:type="dxa"/>
          </w:tcPr>
          <w:p w:rsidR="00602535" w:rsidRPr="00602535" w:rsidRDefault="00602535" w:rsidP="00307DAB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5E68B7" wp14:editId="7CE41522">
                      <wp:simplePos x="0" y="0"/>
                      <wp:positionH relativeFrom="column">
                        <wp:posOffset>3604431</wp:posOffset>
                      </wp:positionH>
                      <wp:positionV relativeFrom="paragraph">
                        <wp:posOffset>127342</wp:posOffset>
                      </wp:positionV>
                      <wp:extent cx="2988546" cy="0"/>
                      <wp:effectExtent l="0" t="0" r="2159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854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C7359" id="Straight Connector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pt,10.05pt" to="519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Your country of residence at start of divorce proceedings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602535" w:rsidTr="00BE6B6F">
        <w:tc>
          <w:tcPr>
            <w:tcW w:w="10456" w:type="dxa"/>
          </w:tcPr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307DAB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2E35A" wp14:editId="0848BF9A">
                      <wp:simplePos x="0" y="0"/>
                      <wp:positionH relativeFrom="column">
                        <wp:posOffset>3406047</wp:posOffset>
                      </wp:positionH>
                      <wp:positionV relativeFrom="paragraph">
                        <wp:posOffset>132380</wp:posOffset>
                      </wp:positionV>
                      <wp:extent cx="3182670" cy="0"/>
                      <wp:effectExtent l="0" t="0" r="368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0D81"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10.4pt" to="518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Your country of residence when divorce was finalised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307DAB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02535" w:rsidRPr="00602535" w:rsidTr="00BE6B6F">
        <w:tc>
          <w:tcPr>
            <w:tcW w:w="10456" w:type="dxa"/>
          </w:tcPr>
          <w:p w:rsidR="00602535" w:rsidRPr="00602535" w:rsidRDefault="00602535" w:rsidP="00307DAB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78274" wp14:editId="2FB4833E">
                      <wp:simplePos x="0" y="0"/>
                      <wp:positionH relativeFrom="column">
                        <wp:posOffset>4303073</wp:posOffset>
                      </wp:positionH>
                      <wp:positionV relativeFrom="paragraph">
                        <wp:posOffset>126372</wp:posOffset>
                      </wp:positionV>
                      <wp:extent cx="2289667" cy="0"/>
                      <wp:effectExtent l="0" t="0" r="349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96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3C2CA" id="Straight Connector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pt,9.95pt" to="519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Former spouse’s country of residence at start of divorce proceedings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602535" w:rsidTr="00BE6B6F">
        <w:tc>
          <w:tcPr>
            <w:tcW w:w="10456" w:type="dxa"/>
          </w:tcPr>
          <w:p w:rsid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  <w:p w:rsidR="00602535" w:rsidRP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146792" wp14:editId="49D61013">
                      <wp:simplePos x="0" y="0"/>
                      <wp:positionH relativeFrom="column">
                        <wp:posOffset>4097591</wp:posOffset>
                      </wp:positionH>
                      <wp:positionV relativeFrom="paragraph">
                        <wp:posOffset>134606</wp:posOffset>
                      </wp:positionV>
                      <wp:extent cx="2494251" cy="0"/>
                      <wp:effectExtent l="0" t="0" r="2095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2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34FDB" id="Straight Connecto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65pt,10.6pt" to="51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2"/>
                <w:szCs w:val="22"/>
                <w:lang w:eastAsia="en-GB"/>
              </w:rPr>
              <w:t>Former spouse’s country of residence when divorce was finalised</w:t>
            </w: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w:t xml:space="preserve">: </w:t>
            </w:r>
          </w:p>
          <w:p w:rsidR="00602535" w:rsidRDefault="00602535" w:rsidP="00602535">
            <w:pPr>
              <w:rPr>
                <w:rFonts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  <w:tr w:rsidR="00602535" w:rsidTr="00BE6B6F">
        <w:tc>
          <w:tcPr>
            <w:tcW w:w="10456" w:type="dxa"/>
          </w:tcPr>
          <w:p w:rsidR="00602535" w:rsidRPr="00602535" w:rsidRDefault="00602535" w:rsidP="00602535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sz w:val="22"/>
                <w:szCs w:val="22"/>
              </w:rPr>
              <w:t xml:space="preserve">If you were resident in the UK at or before the time of divorce proceedings, on what date did you become </w:t>
            </w:r>
            <w:r w:rsidR="005B1CE5">
              <w:rPr>
                <w:rFonts w:cs="Arial"/>
                <w:sz w:val="22"/>
                <w:szCs w:val="22"/>
              </w:rPr>
              <w:t xml:space="preserve">habitually </w:t>
            </w:r>
            <w:r w:rsidRPr="00602535">
              <w:rPr>
                <w:rFonts w:cs="Arial"/>
                <w:sz w:val="22"/>
                <w:szCs w:val="22"/>
              </w:rPr>
              <w:t xml:space="preserve">resident in the UK: </w:t>
            </w:r>
          </w:p>
          <w:p w:rsidR="00602535" w:rsidRDefault="005B1CE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FD27D" wp14:editId="7B9AE8D6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30822</wp:posOffset>
                      </wp:positionV>
                      <wp:extent cx="1705510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5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8C54B"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2.45pt" to="27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02535" w:rsidTr="00BE6B6F">
        <w:tc>
          <w:tcPr>
            <w:tcW w:w="10456" w:type="dxa"/>
          </w:tcPr>
          <w:p w:rsidR="00602535" w:rsidRPr="00602535" w:rsidRDefault="00BE6B6F" w:rsidP="00602535">
            <w:pPr>
              <w:rPr>
                <w:rFonts w:cs="Arial"/>
                <w:sz w:val="22"/>
                <w:szCs w:val="22"/>
              </w:rPr>
            </w:pPr>
            <w:r w:rsidRPr="00602535">
              <w:rPr>
                <w:rFonts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1A140E" wp14:editId="548002B3">
                      <wp:simplePos x="0" y="0"/>
                      <wp:positionH relativeFrom="column">
                        <wp:posOffset>2940978</wp:posOffset>
                      </wp:positionH>
                      <wp:positionV relativeFrom="paragraph">
                        <wp:posOffset>304263</wp:posOffset>
                      </wp:positionV>
                      <wp:extent cx="1705510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5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E6C75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5pt,23.95pt" to="365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602535" w:rsidRPr="00602535">
              <w:rPr>
                <w:rFonts w:cs="Arial"/>
                <w:sz w:val="22"/>
                <w:szCs w:val="22"/>
              </w:rPr>
              <w:t xml:space="preserve">If your former spouse was resident in the UK at or before the time of divorce proceedings, on what date did they become </w:t>
            </w:r>
            <w:r w:rsidR="005B1CE5">
              <w:rPr>
                <w:rFonts w:cs="Arial"/>
                <w:sz w:val="22"/>
                <w:szCs w:val="22"/>
              </w:rPr>
              <w:t xml:space="preserve">habitually </w:t>
            </w:r>
            <w:r w:rsidR="00602535" w:rsidRPr="00602535">
              <w:rPr>
                <w:rFonts w:cs="Arial"/>
                <w:sz w:val="22"/>
                <w:szCs w:val="22"/>
              </w:rPr>
              <w:t xml:space="preserve">resident in the UK: </w:t>
            </w:r>
          </w:p>
          <w:p w:rsidR="00602535" w:rsidRDefault="00602535" w:rsidP="00602535">
            <w:pPr>
              <w:rPr>
                <w:rFonts w:cs="Arial"/>
                <w:noProof/>
                <w:sz w:val="22"/>
                <w:szCs w:val="22"/>
                <w:lang w:eastAsia="en-GB"/>
              </w:rPr>
            </w:pPr>
          </w:p>
        </w:tc>
      </w:tr>
    </w:tbl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5. </w:t>
      </w:r>
      <w:r w:rsidR="0028562B" w:rsidRPr="00FA0AA8">
        <w:rPr>
          <w:rFonts w:cs="Arial"/>
          <w:b/>
          <w:sz w:val="22"/>
          <w:szCs w:val="22"/>
        </w:rPr>
        <w:t xml:space="preserve">FORM OF </w:t>
      </w:r>
      <w:r w:rsidR="00626169" w:rsidRPr="00FA0AA8">
        <w:rPr>
          <w:rFonts w:cs="Arial"/>
          <w:b/>
          <w:sz w:val="22"/>
          <w:szCs w:val="22"/>
        </w:rPr>
        <w:t>DIVORCE PROCEEDINGS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What form did proceedings take</w:t>
      </w:r>
      <w:r w:rsidR="00F32A27" w:rsidRPr="00FA0AA8">
        <w:rPr>
          <w:rFonts w:cs="Arial"/>
          <w:sz w:val="22"/>
          <w:szCs w:val="22"/>
        </w:rPr>
        <w:t>:</w:t>
      </w:r>
      <w:r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color w:val="FF0000"/>
          <w:sz w:val="22"/>
          <w:szCs w:val="22"/>
        </w:rPr>
        <w:t xml:space="preserve">(tick one box only) </w:t>
      </w:r>
      <w:r w:rsidRPr="00FA0AA8">
        <w:rPr>
          <w:rFonts w:cs="Arial"/>
          <w:sz w:val="22"/>
          <w:szCs w:val="22"/>
        </w:rPr>
        <w:t>:</w:t>
      </w:r>
    </w:p>
    <w:p w:rsidR="00485536" w:rsidRPr="00FA0AA8" w:rsidRDefault="00485536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 </w:t>
      </w:r>
      <w:r w:rsidR="009713E4"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AA2E405" wp14:editId="66127944">
            <wp:extent cx="152400" cy="201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0AA8">
        <w:rPr>
          <w:rFonts w:cs="Arial"/>
          <w:sz w:val="22"/>
          <w:szCs w:val="22"/>
        </w:rPr>
        <w:t xml:space="preserve">  Court proceedings    </w:t>
      </w:r>
      <w:r w:rsidR="004E55CD" w:rsidRPr="00FA0AA8">
        <w:rPr>
          <w:rFonts w:cs="Arial"/>
          <w:sz w:val="22"/>
          <w:szCs w:val="22"/>
        </w:rPr>
        <w:t xml:space="preserve">  </w:t>
      </w:r>
      <w:r w:rsidR="00D10B43" w:rsidRPr="00FA0AA8">
        <w:rPr>
          <w:rFonts w:cs="Arial"/>
          <w:sz w:val="22"/>
          <w:szCs w:val="22"/>
        </w:rPr>
        <w:t xml:space="preserve">         </w:t>
      </w:r>
      <w:r w:rsidR="00945063" w:rsidRPr="00FA0AA8">
        <w:rPr>
          <w:rFonts w:cs="Arial"/>
          <w:sz w:val="22"/>
          <w:szCs w:val="22"/>
        </w:rPr>
        <w:t xml:space="preserve"> </w:t>
      </w:r>
      <w:r w:rsidR="00D10B43" w:rsidRPr="00FA0AA8">
        <w:rPr>
          <w:rFonts w:cs="Arial"/>
          <w:sz w:val="22"/>
          <w:szCs w:val="22"/>
        </w:rPr>
        <w:t xml:space="preserve"> </w:t>
      </w:r>
      <w:r w:rsidR="004E55CD" w:rsidRPr="00FA0AA8">
        <w:rPr>
          <w:rFonts w:cs="Arial"/>
          <w:sz w:val="22"/>
          <w:szCs w:val="22"/>
        </w:rPr>
        <w:t xml:space="preserve"> </w:t>
      </w:r>
      <w:r w:rsidR="004E55CD"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DC323A8" wp14:editId="723BCAD5">
            <wp:extent cx="152400" cy="201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5CD" w:rsidRPr="00FA0AA8">
        <w:rPr>
          <w:rFonts w:cs="Arial"/>
          <w:sz w:val="22"/>
          <w:szCs w:val="22"/>
        </w:rPr>
        <w:t xml:space="preserve">  </w:t>
      </w:r>
      <w:r w:rsidRPr="00FA0AA8">
        <w:rPr>
          <w:rFonts w:cs="Arial"/>
          <w:sz w:val="22"/>
          <w:szCs w:val="22"/>
        </w:rPr>
        <w:t>Registrar/Notary</w:t>
      </w:r>
      <w:r w:rsidR="007C4F22" w:rsidRPr="00FA0AA8">
        <w:rPr>
          <w:rFonts w:cs="Arial"/>
          <w:sz w:val="22"/>
          <w:szCs w:val="22"/>
        </w:rPr>
        <w:t>/Other</w:t>
      </w:r>
      <w:r w:rsidRPr="00FA0AA8">
        <w:rPr>
          <w:rFonts w:cs="Arial"/>
          <w:sz w:val="22"/>
          <w:szCs w:val="22"/>
        </w:rPr>
        <w:t xml:space="preserve">    </w:t>
      </w:r>
      <w:r w:rsidR="004E55CD" w:rsidRPr="00FA0AA8">
        <w:rPr>
          <w:rFonts w:cs="Arial"/>
          <w:sz w:val="22"/>
          <w:szCs w:val="22"/>
        </w:rPr>
        <w:t xml:space="preserve">     </w:t>
      </w:r>
      <w:r w:rsidR="00945063" w:rsidRPr="00FA0AA8">
        <w:rPr>
          <w:rFonts w:cs="Arial"/>
          <w:sz w:val="22"/>
          <w:szCs w:val="22"/>
        </w:rPr>
        <w:t xml:space="preserve">   </w:t>
      </w:r>
      <w:r w:rsidR="004E55CD" w:rsidRPr="00FA0AA8">
        <w:rPr>
          <w:rFonts w:cs="Arial"/>
          <w:sz w:val="22"/>
          <w:szCs w:val="22"/>
        </w:rPr>
        <w:t xml:space="preserve">       </w:t>
      </w:r>
      <w:r w:rsidR="004E55CD"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7AE12F4F" wp14:editId="2BE0D320">
            <wp:extent cx="152400" cy="2012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55CD" w:rsidRPr="00FA0AA8">
        <w:rPr>
          <w:rFonts w:cs="Arial"/>
          <w:sz w:val="22"/>
          <w:szCs w:val="22"/>
        </w:rPr>
        <w:t xml:space="preserve">  </w:t>
      </w:r>
      <w:r w:rsidRPr="00FA0AA8">
        <w:rPr>
          <w:rFonts w:cs="Arial"/>
          <w:sz w:val="22"/>
          <w:szCs w:val="22"/>
        </w:rPr>
        <w:t xml:space="preserve">Religious divorce </w:t>
      </w:r>
      <w:r w:rsidRPr="00FA0AA8">
        <w:rPr>
          <w:rFonts w:cs="Arial"/>
          <w:noProof/>
          <w:sz w:val="22"/>
          <w:szCs w:val="22"/>
          <w:lang w:eastAsia="en-GB"/>
        </w:rPr>
        <w:t xml:space="preserve"> </w:t>
      </w:r>
    </w:p>
    <w:p w:rsidR="00485536" w:rsidRPr="00FA0AA8" w:rsidRDefault="00485536" w:rsidP="00626169">
      <w:pPr>
        <w:rPr>
          <w:rFonts w:cs="Arial"/>
          <w:color w:val="FF0000"/>
          <w:sz w:val="22"/>
          <w:szCs w:val="22"/>
        </w:rPr>
      </w:pPr>
      <w:r w:rsidRPr="00FA0AA8">
        <w:rPr>
          <w:rFonts w:cs="Arial"/>
          <w:color w:val="FF0000"/>
          <w:sz w:val="22"/>
          <w:szCs w:val="22"/>
        </w:rPr>
        <w:t xml:space="preserve">(go to question 6)                          </w:t>
      </w:r>
      <w:r w:rsidR="00FA0AA8">
        <w:rPr>
          <w:rFonts w:cs="Arial"/>
          <w:color w:val="FF0000"/>
          <w:sz w:val="22"/>
          <w:szCs w:val="22"/>
        </w:rPr>
        <w:t>(go</w:t>
      </w:r>
      <w:r w:rsidRPr="00FA0AA8">
        <w:rPr>
          <w:rFonts w:cs="Arial"/>
          <w:color w:val="FF0000"/>
          <w:sz w:val="22"/>
          <w:szCs w:val="22"/>
        </w:rPr>
        <w:t xml:space="preserve"> to question 7)                                (go to question 8)</w:t>
      </w:r>
    </w:p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sz w:val="22"/>
          <w:szCs w:val="22"/>
        </w:rPr>
        <w:lastRenderedPageBreak/>
        <w:t xml:space="preserve"> </w:t>
      </w:r>
      <w:r w:rsidRPr="00FA0AA8">
        <w:rPr>
          <w:rFonts w:cs="Arial"/>
          <w:b/>
          <w:sz w:val="22"/>
          <w:szCs w:val="22"/>
        </w:rPr>
        <w:t xml:space="preserve">6. </w:t>
      </w:r>
      <w:r w:rsidR="007C4F22" w:rsidRPr="00FA0AA8">
        <w:rPr>
          <w:rFonts w:cs="Arial"/>
          <w:b/>
          <w:sz w:val="22"/>
          <w:szCs w:val="22"/>
        </w:rPr>
        <w:t xml:space="preserve">COURT </w:t>
      </w:r>
      <w:r w:rsidR="004E55CD" w:rsidRPr="00FA0AA8">
        <w:rPr>
          <w:rFonts w:cs="Arial"/>
          <w:b/>
          <w:sz w:val="22"/>
          <w:szCs w:val="22"/>
        </w:rPr>
        <w:t>DIVORCE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Country where divorce proceedings were conducted:</w:t>
      </w:r>
      <w:r w:rsidR="009713E4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_________________________</w:t>
      </w:r>
      <w:r w:rsidR="004E55CD" w:rsidRPr="00FA0AA8">
        <w:rPr>
          <w:rFonts w:cs="Arial"/>
          <w:sz w:val="22"/>
          <w:szCs w:val="22"/>
        </w:rPr>
        <w:t>___</w:t>
      </w:r>
      <w:r w:rsidRPr="00FA0AA8">
        <w:rPr>
          <w:rFonts w:cs="Arial"/>
          <w:sz w:val="22"/>
          <w:szCs w:val="22"/>
        </w:rPr>
        <w:t>___</w:t>
      </w:r>
      <w:r w:rsidR="006D2AC8" w:rsidRPr="00FA0AA8">
        <w:rPr>
          <w:rFonts w:cs="Arial"/>
          <w:sz w:val="22"/>
          <w:szCs w:val="22"/>
        </w:rPr>
        <w:t>_</w:t>
      </w:r>
      <w:r w:rsidR="00A879AB">
        <w:rPr>
          <w:rFonts w:cs="Arial"/>
          <w:sz w:val="22"/>
          <w:szCs w:val="22"/>
        </w:rPr>
        <w:t>___________</w:t>
      </w:r>
    </w:p>
    <w:p w:rsidR="009713E4" w:rsidRPr="00FA0AA8" w:rsidRDefault="009713E4" w:rsidP="00626169">
      <w:pPr>
        <w:rPr>
          <w:rFonts w:cs="Arial"/>
          <w:sz w:val="22"/>
          <w:szCs w:val="22"/>
        </w:rPr>
      </w:pPr>
    </w:p>
    <w:p w:rsidR="00626169" w:rsidRPr="00602535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</w:t>
      </w:r>
      <w:r w:rsidR="004E55CD" w:rsidRPr="00FA0AA8">
        <w:rPr>
          <w:rFonts w:cs="Arial"/>
          <w:sz w:val="22"/>
          <w:szCs w:val="22"/>
        </w:rPr>
        <w:t>the parties</w:t>
      </w:r>
      <w:r w:rsidRPr="00FA0AA8">
        <w:rPr>
          <w:rFonts w:cs="Arial"/>
          <w:sz w:val="22"/>
          <w:szCs w:val="22"/>
        </w:rPr>
        <w:t xml:space="preserve"> make a personal appearance</w:t>
      </w:r>
      <w:r w:rsidR="004E55CD" w:rsidRPr="00FA0AA8">
        <w:rPr>
          <w:rFonts w:cs="Arial"/>
          <w:sz w:val="22"/>
          <w:szCs w:val="22"/>
        </w:rPr>
        <w:t xml:space="preserve"> in court</w:t>
      </w:r>
      <w:r w:rsidRPr="00FA0AA8">
        <w:rPr>
          <w:rFonts w:cs="Arial"/>
          <w:sz w:val="22"/>
          <w:szCs w:val="22"/>
        </w:rPr>
        <w:t xml:space="preserve">:  </w:t>
      </w:r>
      <w:r w:rsidR="00ED54E1" w:rsidRPr="00FA0AA8">
        <w:rPr>
          <w:rFonts w:cs="Arial"/>
          <w:sz w:val="22"/>
          <w:szCs w:val="22"/>
        </w:rPr>
        <w:t xml:space="preserve">  </w:t>
      </w:r>
      <w:r w:rsidRPr="00602535">
        <w:rPr>
          <w:rFonts w:cs="Arial"/>
          <w:b/>
          <w:sz w:val="22"/>
          <w:szCs w:val="22"/>
        </w:rPr>
        <w:t xml:space="preserve">You:  </w:t>
      </w:r>
      <w:r w:rsidRPr="00A879AB">
        <w:rPr>
          <w:rFonts w:cs="Arial"/>
          <w:b/>
          <w:sz w:val="22"/>
          <w:szCs w:val="22"/>
        </w:rPr>
        <w:t>Y/N</w:t>
      </w:r>
      <w:r w:rsidRPr="00602535">
        <w:rPr>
          <w:rFonts w:cs="Arial"/>
          <w:sz w:val="22"/>
          <w:szCs w:val="22"/>
        </w:rPr>
        <w:t xml:space="preserve">  </w:t>
      </w:r>
      <w:r w:rsidR="004E55CD" w:rsidRPr="00602535">
        <w:rPr>
          <w:rFonts w:cs="Arial"/>
          <w:sz w:val="22"/>
          <w:szCs w:val="22"/>
        </w:rPr>
        <w:t xml:space="preserve">       </w:t>
      </w:r>
      <w:r w:rsidR="00ED54E1" w:rsidRPr="00602535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626169" w:rsidRPr="00602535" w:rsidRDefault="00626169" w:rsidP="00626169">
      <w:pPr>
        <w:rPr>
          <w:rFonts w:cs="Arial"/>
          <w:sz w:val="22"/>
          <w:szCs w:val="22"/>
        </w:rPr>
      </w:pPr>
    </w:p>
    <w:p w:rsidR="00756E2D" w:rsidRPr="00FA0AA8" w:rsidRDefault="00756E2D" w:rsidP="00756E2D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Were the parties represented in court:                          </w:t>
      </w:r>
      <w:r w:rsidR="00ED54E1" w:rsidRPr="00FA0AA8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       </w:t>
      </w:r>
      <w:r w:rsidR="00ED54E1" w:rsidRPr="00FA0AA8">
        <w:rPr>
          <w:rFonts w:cs="Arial"/>
          <w:sz w:val="22"/>
          <w:szCs w:val="22"/>
        </w:rPr>
        <w:t xml:space="preserve">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756E2D" w:rsidRPr="00FA0AA8" w:rsidRDefault="00756E2D" w:rsidP="00756E2D">
      <w:pPr>
        <w:rPr>
          <w:rFonts w:cs="Arial"/>
          <w:sz w:val="22"/>
          <w:szCs w:val="22"/>
        </w:rPr>
      </w:pPr>
    </w:p>
    <w:p w:rsidR="00461D1E" w:rsidRPr="00BE6B6F" w:rsidRDefault="00756E2D" w:rsidP="00626169">
      <w:pPr>
        <w:rPr>
          <w:rFonts w:cs="Arial"/>
          <w:color w:val="0000CC"/>
          <w:sz w:val="22"/>
          <w:szCs w:val="22"/>
        </w:rPr>
      </w:pPr>
      <w:r w:rsidRPr="00FA0AA8">
        <w:rPr>
          <w:rFonts w:cs="Arial"/>
          <w:sz w:val="22"/>
          <w:szCs w:val="22"/>
        </w:rPr>
        <w:t>Were reasonable steps taken to notify the defender that proceeding</w:t>
      </w:r>
      <w:r w:rsidR="00602535">
        <w:rPr>
          <w:rFonts w:cs="Arial"/>
          <w:sz w:val="22"/>
          <w:szCs w:val="22"/>
        </w:rPr>
        <w:t xml:space="preserve">s were being taken against them   </w:t>
      </w:r>
      <w:r w:rsidRPr="00602535">
        <w:rPr>
          <w:rFonts w:cs="Arial"/>
          <w:b/>
          <w:sz w:val="22"/>
          <w:szCs w:val="22"/>
        </w:rPr>
        <w:t>Y/N</w:t>
      </w:r>
      <w:r w:rsidRPr="00FA0AA8">
        <w:rPr>
          <w:rFonts w:cs="Arial"/>
          <w:color w:val="0000CC"/>
          <w:sz w:val="22"/>
          <w:szCs w:val="22"/>
        </w:rPr>
        <w:tab/>
      </w:r>
    </w:p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7. </w:t>
      </w:r>
      <w:r w:rsidR="007C4F22" w:rsidRPr="00FA0AA8">
        <w:rPr>
          <w:rFonts w:cs="Arial"/>
          <w:b/>
          <w:sz w:val="22"/>
          <w:szCs w:val="22"/>
        </w:rPr>
        <w:t>REGISTRAR</w:t>
      </w:r>
      <w:r w:rsidRPr="00FA0AA8">
        <w:rPr>
          <w:rFonts w:cs="Arial"/>
          <w:b/>
          <w:sz w:val="22"/>
          <w:szCs w:val="22"/>
        </w:rPr>
        <w:t>,</w:t>
      </w:r>
      <w:r w:rsidR="007C4F22" w:rsidRPr="00FA0AA8">
        <w:rPr>
          <w:rFonts w:cs="Arial"/>
          <w:b/>
          <w:sz w:val="22"/>
          <w:szCs w:val="22"/>
        </w:rPr>
        <w:t xml:space="preserve"> NOTARY</w:t>
      </w:r>
      <w:r w:rsidRPr="00FA0AA8">
        <w:rPr>
          <w:rFonts w:cs="Arial"/>
          <w:b/>
          <w:sz w:val="22"/>
          <w:szCs w:val="22"/>
        </w:rPr>
        <w:t xml:space="preserve"> OR OTHER</w:t>
      </w:r>
      <w:r w:rsidR="007C4F22" w:rsidRPr="00FA0AA8">
        <w:rPr>
          <w:rFonts w:cs="Arial"/>
          <w:b/>
          <w:sz w:val="22"/>
          <w:szCs w:val="22"/>
        </w:rPr>
        <w:t xml:space="preserve"> DIVORCE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626169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Where was the divorce granted </w:t>
      </w:r>
      <w:r w:rsidRPr="00FA0AA8">
        <w:rPr>
          <w:rFonts w:cs="Arial"/>
          <w:color w:val="FF0000"/>
          <w:sz w:val="22"/>
          <w:szCs w:val="22"/>
        </w:rPr>
        <w:t xml:space="preserve">(tick one box only) </w:t>
      </w:r>
      <w:r w:rsidRPr="00FA0AA8">
        <w:rPr>
          <w:rFonts w:cs="Arial"/>
          <w:sz w:val="22"/>
          <w:szCs w:val="22"/>
        </w:rPr>
        <w:t>:</w:t>
      </w:r>
    </w:p>
    <w:p w:rsidR="00602535" w:rsidRPr="00FA0AA8" w:rsidRDefault="00602535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03BFA" wp14:editId="68D9DF5A">
            <wp:extent cx="152400" cy="2012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Registrar</w:t>
      </w:r>
      <w:r w:rsidR="00E25F6A" w:rsidRPr="00FA0AA8">
        <w:rPr>
          <w:rFonts w:cs="Arial"/>
          <w:sz w:val="22"/>
          <w:szCs w:val="22"/>
        </w:rPr>
        <w:t>’</w:t>
      </w:r>
      <w:r w:rsidRPr="00FA0AA8">
        <w:rPr>
          <w:rFonts w:cs="Arial"/>
          <w:sz w:val="22"/>
          <w:szCs w:val="22"/>
        </w:rPr>
        <w:t>s</w:t>
      </w:r>
      <w:r w:rsidR="00E25F6A" w:rsidRPr="00FA0AA8">
        <w:rPr>
          <w:rFonts w:cs="Arial"/>
          <w:sz w:val="22"/>
          <w:szCs w:val="22"/>
        </w:rPr>
        <w:t xml:space="preserve"> Office</w:t>
      </w:r>
      <w:r w:rsidR="004E55CD" w:rsidRPr="00FA0AA8">
        <w:rPr>
          <w:rFonts w:cs="Arial"/>
          <w:sz w:val="22"/>
          <w:szCs w:val="22"/>
        </w:rPr>
        <w:t xml:space="preserve">  </w:t>
      </w:r>
      <w:r w:rsidRPr="00FA0AA8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A7184" wp14:editId="6DC185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7109" id="Rectangle 9" o:spid="_x0000_s1026" style="position:absolute;margin-left:0;margin-top:-.05pt;width:1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41A5B74" wp14:editId="7233443C">
            <wp:extent cx="152400" cy="2012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 xml:space="preserve">Notary </w:t>
      </w:r>
      <w:r w:rsidR="00E25F6A" w:rsidRPr="00FA0AA8">
        <w:rPr>
          <w:rFonts w:cs="Arial"/>
          <w:sz w:val="22"/>
          <w:szCs w:val="22"/>
        </w:rPr>
        <w:t>Public’s O</w:t>
      </w:r>
      <w:r w:rsidRPr="00FA0AA8">
        <w:rPr>
          <w:rFonts w:cs="Arial"/>
          <w:sz w:val="22"/>
          <w:szCs w:val="22"/>
        </w:rPr>
        <w:t xml:space="preserve">ffice </w:t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3CD9C7F" wp14:editId="71F980C9">
            <wp:extent cx="152400" cy="201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F6A" w:rsidRPr="00FA0AA8">
        <w:rPr>
          <w:rFonts w:cs="Arial"/>
          <w:sz w:val="22"/>
          <w:szCs w:val="22"/>
        </w:rPr>
        <w:t xml:space="preserve"> </w:t>
      </w:r>
      <w:r w:rsidRPr="00FA0AA8">
        <w:rPr>
          <w:rFonts w:cs="Arial"/>
          <w:sz w:val="22"/>
          <w:szCs w:val="22"/>
        </w:rPr>
        <w:t>Other_______________</w:t>
      </w:r>
      <w:r w:rsidR="00E25F6A" w:rsidRPr="00FA0AA8">
        <w:rPr>
          <w:rFonts w:cs="Arial"/>
          <w:sz w:val="22"/>
          <w:szCs w:val="22"/>
        </w:rPr>
        <w:t>_</w:t>
      </w:r>
      <w:r w:rsidRPr="00FA0AA8">
        <w:rPr>
          <w:rFonts w:cs="Arial"/>
          <w:sz w:val="22"/>
          <w:szCs w:val="22"/>
        </w:rPr>
        <w:t>__</w:t>
      </w:r>
      <w:r w:rsidR="004E55CD" w:rsidRPr="00FA0AA8">
        <w:rPr>
          <w:rFonts w:cs="Arial"/>
          <w:sz w:val="22"/>
          <w:szCs w:val="22"/>
        </w:rPr>
        <w:t>_______</w:t>
      </w:r>
      <w:r w:rsidR="00E25F6A" w:rsidRPr="00FA0AA8">
        <w:rPr>
          <w:rFonts w:cs="Arial"/>
          <w:sz w:val="22"/>
          <w:szCs w:val="22"/>
        </w:rPr>
        <w:t>_</w:t>
      </w:r>
      <w:r w:rsidR="00ED54E1" w:rsidRPr="00FA0AA8">
        <w:rPr>
          <w:rFonts w:cs="Arial"/>
          <w:sz w:val="22"/>
          <w:szCs w:val="22"/>
        </w:rPr>
        <w:t>___</w:t>
      </w:r>
      <w:r w:rsidR="00602535">
        <w:rPr>
          <w:rFonts w:cs="Arial"/>
          <w:sz w:val="22"/>
          <w:szCs w:val="22"/>
        </w:rPr>
        <w:t>___________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Country where divorce proceedings were conducted:___________________________</w:t>
      </w:r>
      <w:r w:rsidR="00ED54E1" w:rsidRPr="00FA0AA8">
        <w:rPr>
          <w:rFonts w:cs="Arial"/>
          <w:sz w:val="22"/>
          <w:szCs w:val="22"/>
        </w:rPr>
        <w:t>_</w:t>
      </w:r>
      <w:r w:rsidRPr="00FA0AA8">
        <w:rPr>
          <w:rFonts w:cs="Arial"/>
          <w:sz w:val="22"/>
          <w:szCs w:val="22"/>
        </w:rPr>
        <w:t>_</w:t>
      </w:r>
      <w:r w:rsidR="004E55CD" w:rsidRPr="00FA0AA8">
        <w:rPr>
          <w:rFonts w:cs="Arial"/>
          <w:sz w:val="22"/>
          <w:szCs w:val="22"/>
        </w:rPr>
        <w:t>___</w:t>
      </w:r>
    </w:p>
    <w:p w:rsidR="007C4F22" w:rsidRPr="00FA0AA8" w:rsidRDefault="007C4F22" w:rsidP="00626169">
      <w:pPr>
        <w:rPr>
          <w:rFonts w:cs="Arial"/>
          <w:sz w:val="22"/>
          <w:szCs w:val="22"/>
        </w:rPr>
      </w:pPr>
    </w:p>
    <w:p w:rsidR="007C4F22" w:rsidRPr="00FA0AA8" w:rsidRDefault="007C4F22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Country where divorce was registered if different from above:______________________</w:t>
      </w:r>
      <w:r w:rsidR="00D10B43" w:rsidRPr="00FA0AA8">
        <w:rPr>
          <w:rFonts w:cs="Arial"/>
          <w:sz w:val="22"/>
          <w:szCs w:val="22"/>
        </w:rPr>
        <w:t>__</w:t>
      </w:r>
      <w:r w:rsidR="006D2AC8" w:rsidRPr="00FA0AA8">
        <w:rPr>
          <w:rFonts w:cs="Arial"/>
          <w:sz w:val="22"/>
          <w:szCs w:val="22"/>
        </w:rPr>
        <w:t>_</w:t>
      </w:r>
      <w:r w:rsidR="00D10B43" w:rsidRPr="00FA0AA8">
        <w:rPr>
          <w:rFonts w:cs="Arial"/>
          <w:sz w:val="22"/>
          <w:szCs w:val="22"/>
        </w:rPr>
        <w:t>_</w:t>
      </w:r>
      <w:r w:rsidR="00602535">
        <w:rPr>
          <w:rFonts w:cs="Arial"/>
          <w:sz w:val="22"/>
          <w:szCs w:val="22"/>
        </w:rPr>
        <w:t>__________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626169" w:rsidRPr="00FA0AA8" w:rsidRDefault="00626169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</w:t>
      </w:r>
      <w:r w:rsidR="00D10B43" w:rsidRPr="00FA0AA8">
        <w:rPr>
          <w:rFonts w:cs="Arial"/>
          <w:sz w:val="22"/>
          <w:szCs w:val="22"/>
        </w:rPr>
        <w:t>the parties</w:t>
      </w:r>
      <w:r w:rsidRPr="00FA0AA8">
        <w:rPr>
          <w:rFonts w:cs="Arial"/>
          <w:sz w:val="22"/>
          <w:szCs w:val="22"/>
        </w:rPr>
        <w:t xml:space="preserve"> make a personal appearance:  </w:t>
      </w:r>
      <w:r w:rsidR="00D10B43" w:rsidRPr="00FA0AA8">
        <w:rPr>
          <w:rFonts w:cs="Arial"/>
          <w:sz w:val="22"/>
          <w:szCs w:val="22"/>
        </w:rPr>
        <w:t xml:space="preserve">           </w:t>
      </w:r>
      <w:r w:rsidR="00ED54E1" w:rsidRPr="00FA0AA8">
        <w:rPr>
          <w:rFonts w:cs="Arial"/>
          <w:sz w:val="22"/>
          <w:szCs w:val="22"/>
        </w:rPr>
        <w:t xml:space="preserve"> 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</w:t>
      </w:r>
      <w:r w:rsidR="00D10B43" w:rsidRPr="00FA0AA8">
        <w:rPr>
          <w:rFonts w:cs="Arial"/>
          <w:sz w:val="22"/>
          <w:szCs w:val="22"/>
        </w:rPr>
        <w:t xml:space="preserve">        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626169" w:rsidRPr="00FA0AA8" w:rsidRDefault="00626169" w:rsidP="00626169">
      <w:pPr>
        <w:rPr>
          <w:rFonts w:cs="Arial"/>
          <w:sz w:val="22"/>
          <w:szCs w:val="22"/>
        </w:rPr>
      </w:pPr>
    </w:p>
    <w:p w:rsidR="00756E2D" w:rsidRPr="00602535" w:rsidRDefault="00756E2D" w:rsidP="00756E2D">
      <w:pPr>
        <w:rPr>
          <w:rFonts w:cs="Arial"/>
          <w:b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Did the parties have representation:                           </w:t>
      </w:r>
      <w:r w:rsidR="00ED54E1" w:rsidRPr="00FA0AA8">
        <w:rPr>
          <w:rFonts w:cs="Arial"/>
          <w:sz w:val="22"/>
          <w:szCs w:val="22"/>
        </w:rPr>
        <w:t xml:space="preserve">     </w:t>
      </w:r>
      <w:r w:rsidRPr="00602535">
        <w:rPr>
          <w:rFonts w:cs="Arial"/>
          <w:b/>
          <w:sz w:val="22"/>
          <w:szCs w:val="22"/>
        </w:rPr>
        <w:t>You:  Y/N</w:t>
      </w:r>
      <w:r w:rsidRPr="00FA0AA8">
        <w:rPr>
          <w:rFonts w:cs="Arial"/>
          <w:sz w:val="22"/>
          <w:szCs w:val="22"/>
        </w:rPr>
        <w:t xml:space="preserve">          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756E2D" w:rsidRPr="00FA0AA8" w:rsidRDefault="00756E2D" w:rsidP="00626169">
      <w:pPr>
        <w:rPr>
          <w:rFonts w:cs="Arial"/>
          <w:sz w:val="22"/>
          <w:szCs w:val="22"/>
        </w:rPr>
      </w:pPr>
    </w:p>
    <w:p w:rsidR="00626169" w:rsidRPr="00FA0AA8" w:rsidRDefault="00756E2D" w:rsidP="00B7474B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Were reasonable steps taken to notify the defender that proceedings were being taken </w:t>
      </w:r>
      <w:r w:rsidR="00602535">
        <w:rPr>
          <w:rFonts w:cs="Arial"/>
          <w:sz w:val="22"/>
          <w:szCs w:val="22"/>
        </w:rPr>
        <w:t xml:space="preserve">against them </w:t>
      </w:r>
      <w:r w:rsidRPr="00602535">
        <w:rPr>
          <w:rFonts w:cs="Arial"/>
          <w:b/>
          <w:sz w:val="22"/>
          <w:szCs w:val="22"/>
        </w:rPr>
        <w:t>Y/N</w:t>
      </w:r>
      <w:r w:rsidRPr="00FA0AA8">
        <w:rPr>
          <w:rFonts w:cs="Arial"/>
          <w:color w:val="0000CC"/>
          <w:sz w:val="22"/>
          <w:szCs w:val="22"/>
        </w:rPr>
        <w:tab/>
      </w:r>
    </w:p>
    <w:p w:rsidR="00461D1E" w:rsidRPr="00FA0AA8" w:rsidRDefault="00461D1E" w:rsidP="00626169">
      <w:pPr>
        <w:rPr>
          <w:rFonts w:cs="Arial"/>
          <w:b/>
          <w:sz w:val="22"/>
          <w:szCs w:val="22"/>
        </w:rPr>
      </w:pPr>
    </w:p>
    <w:p w:rsidR="00626169" w:rsidRPr="00FA0AA8" w:rsidRDefault="00485536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 xml:space="preserve">7. </w:t>
      </w:r>
      <w:r w:rsidR="007C4F22" w:rsidRPr="00FA0AA8">
        <w:rPr>
          <w:rFonts w:cs="Arial"/>
          <w:b/>
          <w:sz w:val="22"/>
          <w:szCs w:val="22"/>
        </w:rPr>
        <w:t>RELIGIOUS DIVORCE</w:t>
      </w:r>
    </w:p>
    <w:p w:rsidR="00485536" w:rsidRPr="00FA0AA8" w:rsidRDefault="00485536" w:rsidP="00626169">
      <w:pPr>
        <w:rPr>
          <w:rFonts w:cs="Arial"/>
          <w:b/>
          <w:sz w:val="22"/>
          <w:szCs w:val="22"/>
        </w:rPr>
      </w:pPr>
    </w:p>
    <w:p w:rsidR="00461D1E" w:rsidRPr="00FA0AA8" w:rsidRDefault="0097551E" w:rsidP="00626169">
      <w:pPr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Country where div</w:t>
      </w:r>
      <w:r w:rsidR="006D2AC8" w:rsidRPr="00FA0AA8">
        <w:rPr>
          <w:rFonts w:cs="Arial"/>
          <w:sz w:val="22"/>
          <w:szCs w:val="22"/>
        </w:rPr>
        <w:t>orce proceedings were conducted:</w:t>
      </w:r>
      <w:r w:rsidR="00461D1E" w:rsidRPr="00FA0AA8">
        <w:rPr>
          <w:rFonts w:cs="Arial"/>
          <w:sz w:val="22"/>
          <w:szCs w:val="22"/>
        </w:rPr>
        <w:t>_</w:t>
      </w:r>
      <w:r w:rsidR="00485536" w:rsidRPr="00FA0AA8">
        <w:rPr>
          <w:rFonts w:cs="Arial"/>
          <w:sz w:val="22"/>
          <w:szCs w:val="22"/>
        </w:rPr>
        <w:t>______________________________</w:t>
      </w:r>
      <w:r w:rsidR="00602535">
        <w:rPr>
          <w:rFonts w:cs="Arial"/>
          <w:sz w:val="22"/>
          <w:szCs w:val="22"/>
        </w:rPr>
        <w:t>____________</w:t>
      </w:r>
    </w:p>
    <w:p w:rsidR="00485536" w:rsidRPr="00FA0AA8" w:rsidRDefault="00485536" w:rsidP="00626169">
      <w:pPr>
        <w:rPr>
          <w:rFonts w:cs="Arial"/>
          <w:sz w:val="22"/>
          <w:szCs w:val="22"/>
        </w:rPr>
      </w:pPr>
    </w:p>
    <w:p w:rsidR="00AE1ED6" w:rsidRDefault="009713E4" w:rsidP="00626169">
      <w:pPr>
        <w:rPr>
          <w:rFonts w:cs="Arial"/>
          <w:b/>
          <w:sz w:val="22"/>
          <w:szCs w:val="22"/>
        </w:rPr>
      </w:pPr>
      <w:r w:rsidRPr="00FA0AA8">
        <w:rPr>
          <w:rFonts w:cs="Arial"/>
          <w:b/>
          <w:sz w:val="22"/>
          <w:szCs w:val="22"/>
        </w:rPr>
        <w:t>Fo</w:t>
      </w:r>
      <w:r w:rsidR="00D10B43" w:rsidRPr="00FA0AA8">
        <w:rPr>
          <w:rFonts w:cs="Arial"/>
          <w:b/>
          <w:sz w:val="22"/>
          <w:szCs w:val="22"/>
        </w:rPr>
        <w:t xml:space="preserve">r </w:t>
      </w:r>
      <w:proofErr w:type="spellStart"/>
      <w:r w:rsidR="00D10B43" w:rsidRPr="00FA0AA8">
        <w:rPr>
          <w:rFonts w:cs="Arial"/>
          <w:b/>
          <w:sz w:val="22"/>
          <w:szCs w:val="22"/>
        </w:rPr>
        <w:t>T</w:t>
      </w:r>
      <w:r w:rsidR="00AE1ED6" w:rsidRPr="00FA0AA8">
        <w:rPr>
          <w:rFonts w:cs="Arial"/>
          <w:b/>
          <w:sz w:val="22"/>
          <w:szCs w:val="22"/>
        </w:rPr>
        <w:t>alaq</w:t>
      </w:r>
      <w:proofErr w:type="spellEnd"/>
      <w:r w:rsidR="00AE1ED6" w:rsidRPr="00FA0AA8">
        <w:rPr>
          <w:rFonts w:cs="Arial"/>
          <w:b/>
          <w:sz w:val="22"/>
          <w:szCs w:val="22"/>
        </w:rPr>
        <w:t>:</w:t>
      </w:r>
    </w:p>
    <w:p w:rsidR="00FD7A92" w:rsidRPr="00FA0AA8" w:rsidRDefault="00FD7A92" w:rsidP="00626169">
      <w:pPr>
        <w:rPr>
          <w:rFonts w:cs="Arial"/>
          <w:b/>
          <w:sz w:val="22"/>
          <w:szCs w:val="22"/>
        </w:rPr>
      </w:pPr>
    </w:p>
    <w:p w:rsidR="00626169" w:rsidRPr="00FA0AA8" w:rsidRDefault="007C4F22" w:rsidP="00461D1E">
      <w:pPr>
        <w:spacing w:line="480" w:lineRule="auto"/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In which country was </w:t>
      </w:r>
      <w:proofErr w:type="spellStart"/>
      <w:r w:rsidRPr="00FA0AA8">
        <w:rPr>
          <w:rFonts w:cs="Arial"/>
          <w:sz w:val="22"/>
          <w:szCs w:val="22"/>
        </w:rPr>
        <w:t>talaq</w:t>
      </w:r>
      <w:proofErr w:type="spellEnd"/>
      <w:r w:rsidR="00626169" w:rsidRPr="00FA0AA8">
        <w:rPr>
          <w:rFonts w:cs="Arial"/>
          <w:sz w:val="22"/>
          <w:szCs w:val="22"/>
        </w:rPr>
        <w:t xml:space="preserve"> pronounced:____________________________________</w:t>
      </w:r>
      <w:r w:rsidR="00D10B43" w:rsidRPr="00FA0AA8">
        <w:rPr>
          <w:rFonts w:cs="Arial"/>
          <w:sz w:val="22"/>
          <w:szCs w:val="22"/>
        </w:rPr>
        <w:t>____</w:t>
      </w:r>
      <w:r w:rsidR="00A715F8" w:rsidRPr="00FA0AA8">
        <w:rPr>
          <w:rFonts w:cs="Arial"/>
          <w:sz w:val="22"/>
          <w:szCs w:val="22"/>
        </w:rPr>
        <w:t>_</w:t>
      </w:r>
      <w:r w:rsidR="00D10B43" w:rsidRPr="00FA0AA8">
        <w:rPr>
          <w:rFonts w:cs="Arial"/>
          <w:sz w:val="22"/>
          <w:szCs w:val="22"/>
        </w:rPr>
        <w:t>__</w:t>
      </w:r>
      <w:r w:rsidR="00602535">
        <w:rPr>
          <w:rFonts w:cs="Arial"/>
          <w:sz w:val="22"/>
          <w:szCs w:val="22"/>
        </w:rPr>
        <w:t>__________</w:t>
      </w:r>
    </w:p>
    <w:p w:rsidR="00546E84" w:rsidRPr="00FA0AA8" w:rsidRDefault="00546E84" w:rsidP="00461D1E">
      <w:pPr>
        <w:spacing w:line="480" w:lineRule="auto"/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>Who pronounced the</w:t>
      </w:r>
      <w:r w:rsidR="009713E4" w:rsidRPr="00FA0AA8">
        <w:rPr>
          <w:rFonts w:cs="Arial"/>
          <w:sz w:val="22"/>
          <w:szCs w:val="22"/>
        </w:rPr>
        <w:t xml:space="preserve"> </w:t>
      </w:r>
      <w:proofErr w:type="spellStart"/>
      <w:r w:rsidR="009713E4" w:rsidRPr="00FA0AA8">
        <w:rPr>
          <w:rFonts w:cs="Arial"/>
          <w:sz w:val="22"/>
          <w:szCs w:val="22"/>
        </w:rPr>
        <w:t>t</w:t>
      </w:r>
      <w:r w:rsidRPr="00FA0AA8">
        <w:rPr>
          <w:rFonts w:cs="Arial"/>
          <w:sz w:val="22"/>
          <w:szCs w:val="22"/>
        </w:rPr>
        <w:t>alaq</w:t>
      </w:r>
      <w:proofErr w:type="spellEnd"/>
      <w:r w:rsidRPr="00FA0AA8">
        <w:rPr>
          <w:rFonts w:cs="Arial"/>
          <w:sz w:val="22"/>
          <w:szCs w:val="22"/>
        </w:rPr>
        <w:t>:</w:t>
      </w:r>
      <w:r w:rsidR="009713E4" w:rsidRPr="00FA0AA8">
        <w:rPr>
          <w:rFonts w:cs="Arial"/>
          <w:sz w:val="22"/>
          <w:szCs w:val="22"/>
        </w:rPr>
        <w:t xml:space="preserve"> ________________</w:t>
      </w:r>
      <w:r w:rsidR="007C6283" w:rsidRPr="00FA0AA8">
        <w:rPr>
          <w:rFonts w:cs="Arial"/>
          <w:sz w:val="22"/>
          <w:szCs w:val="22"/>
        </w:rPr>
        <w:t>_________</w:t>
      </w:r>
      <w:r w:rsidRPr="00FA0AA8">
        <w:rPr>
          <w:rFonts w:cs="Arial"/>
          <w:sz w:val="22"/>
          <w:szCs w:val="22"/>
        </w:rPr>
        <w:t>___________________________</w:t>
      </w:r>
      <w:r w:rsidR="00602535">
        <w:rPr>
          <w:rFonts w:cs="Arial"/>
          <w:sz w:val="22"/>
          <w:szCs w:val="22"/>
        </w:rPr>
        <w:t>___________</w:t>
      </w:r>
    </w:p>
    <w:p w:rsidR="00626169" w:rsidRPr="00FA0AA8" w:rsidRDefault="009713E4" w:rsidP="00461D1E">
      <w:pPr>
        <w:spacing w:line="480" w:lineRule="auto"/>
        <w:rPr>
          <w:rFonts w:cs="Arial"/>
          <w:sz w:val="22"/>
          <w:szCs w:val="22"/>
        </w:rPr>
      </w:pPr>
      <w:r w:rsidRPr="00FA0AA8">
        <w:rPr>
          <w:rFonts w:cs="Arial"/>
          <w:sz w:val="22"/>
          <w:szCs w:val="22"/>
        </w:rPr>
        <w:t xml:space="preserve">Date of pronouncement of </w:t>
      </w:r>
      <w:proofErr w:type="spellStart"/>
      <w:r w:rsidRPr="00FA0AA8">
        <w:rPr>
          <w:rFonts w:cs="Arial"/>
          <w:sz w:val="22"/>
          <w:szCs w:val="22"/>
        </w:rPr>
        <w:t>talaq</w:t>
      </w:r>
      <w:proofErr w:type="spellEnd"/>
      <w:r w:rsidRPr="00FA0AA8">
        <w:rPr>
          <w:rFonts w:cs="Arial"/>
          <w:sz w:val="22"/>
          <w:szCs w:val="22"/>
        </w:rPr>
        <w:t>: _________________________________</w:t>
      </w:r>
      <w:r w:rsidR="00A715F8" w:rsidRPr="00FA0AA8">
        <w:rPr>
          <w:rFonts w:cs="Arial"/>
          <w:sz w:val="22"/>
          <w:szCs w:val="22"/>
        </w:rPr>
        <w:t>__</w:t>
      </w:r>
      <w:r w:rsidRPr="00FA0AA8">
        <w:rPr>
          <w:rFonts w:cs="Arial"/>
          <w:sz w:val="22"/>
          <w:szCs w:val="22"/>
        </w:rPr>
        <w:t>_____________</w:t>
      </w:r>
      <w:r w:rsidR="00602535">
        <w:rPr>
          <w:rFonts w:cs="Arial"/>
          <w:sz w:val="22"/>
          <w:szCs w:val="22"/>
        </w:rPr>
        <w:t>___________</w:t>
      </w:r>
    </w:p>
    <w:p w:rsidR="0097551E" w:rsidRDefault="00626169" w:rsidP="00626169">
      <w:pPr>
        <w:rPr>
          <w:rFonts w:cs="Arial"/>
          <w:sz w:val="22"/>
          <w:szCs w:val="22"/>
        </w:rPr>
      </w:pPr>
      <w:r w:rsidRPr="00626169">
        <w:rPr>
          <w:rFonts w:cs="Arial"/>
          <w:sz w:val="22"/>
          <w:szCs w:val="22"/>
        </w:rPr>
        <w:t xml:space="preserve">If </w:t>
      </w:r>
      <w:proofErr w:type="spellStart"/>
      <w:r w:rsidRPr="00626169">
        <w:rPr>
          <w:rFonts w:cs="Arial"/>
          <w:sz w:val="22"/>
          <w:szCs w:val="22"/>
        </w:rPr>
        <w:t>talaq</w:t>
      </w:r>
      <w:proofErr w:type="spellEnd"/>
      <w:r w:rsidRPr="00626169">
        <w:rPr>
          <w:rFonts w:cs="Arial"/>
          <w:sz w:val="22"/>
          <w:szCs w:val="22"/>
        </w:rPr>
        <w:t xml:space="preserve"> was pronounced by a third party</w:t>
      </w:r>
      <w:r w:rsidR="00E25F6A">
        <w:rPr>
          <w:rFonts w:cs="Arial"/>
          <w:sz w:val="22"/>
          <w:szCs w:val="22"/>
        </w:rPr>
        <w:t>,</w:t>
      </w:r>
      <w:r w:rsidRPr="00626169">
        <w:rPr>
          <w:rFonts w:cs="Arial"/>
          <w:sz w:val="22"/>
          <w:szCs w:val="22"/>
        </w:rPr>
        <w:t xml:space="preserve"> did they have </w:t>
      </w:r>
      <w:r>
        <w:rPr>
          <w:rFonts w:cs="Arial"/>
          <w:sz w:val="22"/>
          <w:szCs w:val="22"/>
        </w:rPr>
        <w:t xml:space="preserve">special </w:t>
      </w:r>
      <w:r w:rsidRPr="00626169">
        <w:rPr>
          <w:rFonts w:cs="Arial"/>
          <w:sz w:val="22"/>
          <w:szCs w:val="22"/>
        </w:rPr>
        <w:t>Power of Attorney to do so on behalf</w:t>
      </w:r>
      <w:r w:rsidR="00602535">
        <w:rPr>
          <w:rFonts w:cs="Arial"/>
          <w:sz w:val="22"/>
          <w:szCs w:val="22"/>
        </w:rPr>
        <w:t xml:space="preserve"> of the party pronouncing </w:t>
      </w:r>
      <w:proofErr w:type="spellStart"/>
      <w:r w:rsidR="00602535">
        <w:rPr>
          <w:rFonts w:cs="Arial"/>
          <w:sz w:val="22"/>
          <w:szCs w:val="22"/>
        </w:rPr>
        <w:t>talaq</w:t>
      </w:r>
      <w:proofErr w:type="spellEnd"/>
      <w:r w:rsidR="00602535" w:rsidRPr="00602535">
        <w:rPr>
          <w:rFonts w:cs="Arial"/>
          <w:b/>
          <w:sz w:val="22"/>
          <w:szCs w:val="22"/>
        </w:rPr>
        <w:t xml:space="preserve">.  </w:t>
      </w:r>
      <w:r w:rsidR="00ED54E1" w:rsidRPr="00602535">
        <w:rPr>
          <w:rFonts w:cs="Arial"/>
          <w:b/>
          <w:sz w:val="22"/>
          <w:szCs w:val="22"/>
        </w:rPr>
        <w:t xml:space="preserve"> </w:t>
      </w:r>
      <w:r w:rsidRPr="00602535">
        <w:rPr>
          <w:rFonts w:cs="Arial"/>
          <w:b/>
          <w:sz w:val="22"/>
          <w:szCs w:val="22"/>
        </w:rPr>
        <w:t>Y/N</w:t>
      </w:r>
      <w:r w:rsidR="0097551E">
        <w:rPr>
          <w:rFonts w:cs="Arial"/>
          <w:sz w:val="22"/>
          <w:szCs w:val="22"/>
        </w:rPr>
        <w:t xml:space="preserve">  </w:t>
      </w:r>
    </w:p>
    <w:p w:rsidR="00602535" w:rsidRDefault="00602535" w:rsidP="00626169">
      <w:pPr>
        <w:rPr>
          <w:rFonts w:cs="Arial"/>
          <w:sz w:val="22"/>
          <w:szCs w:val="22"/>
        </w:rPr>
      </w:pPr>
    </w:p>
    <w:p w:rsidR="00626169" w:rsidRPr="007C4F22" w:rsidRDefault="00485536" w:rsidP="00626169">
      <w:pPr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(</w:t>
      </w:r>
      <w:r w:rsidR="00E25F6A">
        <w:rPr>
          <w:rFonts w:cs="Arial"/>
          <w:color w:val="FF0000"/>
          <w:sz w:val="22"/>
          <w:szCs w:val="22"/>
        </w:rPr>
        <w:t>I</w:t>
      </w:r>
      <w:r w:rsidR="00626169" w:rsidRPr="007C4F22">
        <w:rPr>
          <w:rFonts w:cs="Arial"/>
          <w:color w:val="FF0000"/>
          <w:sz w:val="22"/>
          <w:szCs w:val="22"/>
        </w:rPr>
        <w:t>f yes</w:t>
      </w:r>
      <w:r w:rsidR="0097551E">
        <w:rPr>
          <w:rFonts w:cs="Arial"/>
          <w:color w:val="FF0000"/>
          <w:sz w:val="22"/>
          <w:szCs w:val="22"/>
        </w:rPr>
        <w:t>,</w:t>
      </w:r>
      <w:r w:rsidR="00626169" w:rsidRPr="007C4F22">
        <w:rPr>
          <w:rFonts w:cs="Arial"/>
          <w:color w:val="FF0000"/>
          <w:sz w:val="22"/>
          <w:szCs w:val="22"/>
        </w:rPr>
        <w:t xml:space="preserve"> please provide a copy of the</w:t>
      </w:r>
      <w:r>
        <w:rPr>
          <w:rFonts w:cs="Arial"/>
          <w:color w:val="FF0000"/>
          <w:sz w:val="22"/>
          <w:szCs w:val="22"/>
        </w:rPr>
        <w:t xml:space="preserve"> special</w:t>
      </w:r>
      <w:r w:rsidR="00626169" w:rsidRPr="007C4F22">
        <w:rPr>
          <w:rFonts w:cs="Arial"/>
          <w:color w:val="FF0000"/>
          <w:sz w:val="22"/>
          <w:szCs w:val="22"/>
        </w:rPr>
        <w:t xml:space="preserve"> Power of Attorney</w:t>
      </w:r>
      <w:r>
        <w:rPr>
          <w:rFonts w:cs="Arial"/>
          <w:color w:val="FF0000"/>
          <w:sz w:val="22"/>
          <w:szCs w:val="22"/>
        </w:rPr>
        <w:t>)</w:t>
      </w:r>
    </w:p>
    <w:p w:rsidR="007C4F22" w:rsidRDefault="007C4F22" w:rsidP="00626169">
      <w:pPr>
        <w:rPr>
          <w:rFonts w:cs="Arial"/>
          <w:sz w:val="22"/>
          <w:szCs w:val="22"/>
        </w:rPr>
      </w:pPr>
    </w:p>
    <w:p w:rsidR="007C4F22" w:rsidRDefault="00E25F6A" w:rsidP="006261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</w:t>
      </w:r>
      <w:proofErr w:type="spellStart"/>
      <w:r>
        <w:rPr>
          <w:rFonts w:cs="Arial"/>
          <w:b/>
          <w:sz w:val="22"/>
          <w:szCs w:val="22"/>
        </w:rPr>
        <w:t>K</w:t>
      </w:r>
      <w:r w:rsidR="007C4F22" w:rsidRPr="00EE1D85">
        <w:rPr>
          <w:rFonts w:cs="Arial"/>
          <w:b/>
          <w:sz w:val="22"/>
          <w:szCs w:val="22"/>
        </w:rPr>
        <w:t>hula</w:t>
      </w:r>
      <w:proofErr w:type="spellEnd"/>
      <w:r w:rsidR="007C4F22" w:rsidRPr="00EE1D85">
        <w:rPr>
          <w:rFonts w:cs="Arial"/>
          <w:b/>
          <w:sz w:val="22"/>
          <w:szCs w:val="22"/>
        </w:rPr>
        <w:t>:</w:t>
      </w:r>
    </w:p>
    <w:p w:rsidR="00FD7A92" w:rsidRDefault="00FD7A92" w:rsidP="00626169">
      <w:pPr>
        <w:rPr>
          <w:rFonts w:cs="Arial"/>
          <w:b/>
          <w:sz w:val="22"/>
          <w:szCs w:val="22"/>
        </w:rPr>
      </w:pPr>
    </w:p>
    <w:p w:rsidR="00F23BC4" w:rsidRPr="00626169" w:rsidRDefault="00F23BC4" w:rsidP="00F23BC4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which country was </w:t>
      </w:r>
      <w:proofErr w:type="spellStart"/>
      <w:r>
        <w:rPr>
          <w:rFonts w:cs="Arial"/>
          <w:sz w:val="22"/>
          <w:szCs w:val="22"/>
        </w:rPr>
        <w:t>khula</w:t>
      </w:r>
      <w:proofErr w:type="spellEnd"/>
      <w:r w:rsidRPr="00626169">
        <w:rPr>
          <w:rFonts w:cs="Arial"/>
          <w:sz w:val="22"/>
          <w:szCs w:val="22"/>
        </w:rPr>
        <w:t xml:space="preserve"> pronounced:</w:t>
      </w:r>
      <w:r>
        <w:rPr>
          <w:rFonts w:cs="Arial"/>
          <w:sz w:val="22"/>
          <w:szCs w:val="22"/>
        </w:rPr>
        <w:t>___________________________________________</w:t>
      </w:r>
      <w:r w:rsidR="00602535">
        <w:rPr>
          <w:rFonts w:cs="Arial"/>
          <w:sz w:val="22"/>
          <w:szCs w:val="22"/>
        </w:rPr>
        <w:t>__________</w:t>
      </w:r>
    </w:p>
    <w:p w:rsidR="00626169" w:rsidRDefault="007C4F22" w:rsidP="00BC46C7">
      <w:pPr>
        <w:rPr>
          <w:rFonts w:cs="Arial"/>
          <w:sz w:val="22"/>
          <w:szCs w:val="22"/>
        </w:rPr>
      </w:pPr>
      <w:r w:rsidRPr="00626169">
        <w:rPr>
          <w:rFonts w:cs="Arial"/>
          <w:sz w:val="22"/>
          <w:szCs w:val="22"/>
        </w:rPr>
        <w:t xml:space="preserve">Did </w:t>
      </w:r>
      <w:r w:rsidR="00EE1D85">
        <w:rPr>
          <w:rFonts w:cs="Arial"/>
          <w:sz w:val="22"/>
          <w:szCs w:val="22"/>
        </w:rPr>
        <w:t>the parties</w:t>
      </w:r>
      <w:r w:rsidRPr="00626169">
        <w:rPr>
          <w:rFonts w:cs="Arial"/>
          <w:sz w:val="22"/>
          <w:szCs w:val="22"/>
        </w:rPr>
        <w:t xml:space="preserve"> make a personal appearance:  </w:t>
      </w:r>
      <w:r w:rsidR="00EE1D85">
        <w:rPr>
          <w:rFonts w:cs="Arial"/>
          <w:sz w:val="22"/>
          <w:szCs w:val="22"/>
        </w:rPr>
        <w:t xml:space="preserve">          </w:t>
      </w:r>
      <w:r w:rsidR="00ED54E1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 xml:space="preserve">You:  Y/N  </w:t>
      </w:r>
      <w:r w:rsidR="00EE1D85" w:rsidRPr="00602535">
        <w:rPr>
          <w:rFonts w:cs="Arial"/>
          <w:b/>
          <w:sz w:val="22"/>
          <w:szCs w:val="22"/>
        </w:rPr>
        <w:t xml:space="preserve">          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272DE5" w:rsidRDefault="00272DE5" w:rsidP="00BC46C7">
      <w:pPr>
        <w:rPr>
          <w:rFonts w:cs="Arial"/>
          <w:sz w:val="22"/>
          <w:szCs w:val="22"/>
        </w:rPr>
      </w:pPr>
    </w:p>
    <w:p w:rsidR="00272DE5" w:rsidRDefault="00272DE5" w:rsidP="00272DE5">
      <w:pPr>
        <w:rPr>
          <w:rFonts w:cs="Arial"/>
          <w:sz w:val="22"/>
          <w:szCs w:val="22"/>
        </w:rPr>
      </w:pPr>
      <w:r w:rsidRPr="00626169">
        <w:rPr>
          <w:rFonts w:cs="Arial"/>
          <w:sz w:val="22"/>
          <w:szCs w:val="22"/>
        </w:rPr>
        <w:t xml:space="preserve">Did </w:t>
      </w:r>
      <w:r>
        <w:rPr>
          <w:rFonts w:cs="Arial"/>
          <w:sz w:val="22"/>
          <w:szCs w:val="22"/>
        </w:rPr>
        <w:t>the parties</w:t>
      </w:r>
      <w:r w:rsidRPr="00626169">
        <w:rPr>
          <w:rFonts w:cs="Arial"/>
          <w:sz w:val="22"/>
          <w:szCs w:val="22"/>
        </w:rPr>
        <w:t xml:space="preserve"> have representation: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="00ED54E1">
        <w:rPr>
          <w:rFonts w:cs="Arial"/>
          <w:sz w:val="22"/>
          <w:szCs w:val="22"/>
        </w:rPr>
        <w:t xml:space="preserve">   </w:t>
      </w:r>
      <w:r w:rsidRPr="00602535">
        <w:rPr>
          <w:rFonts w:cs="Arial"/>
          <w:b/>
          <w:sz w:val="22"/>
          <w:szCs w:val="22"/>
        </w:rPr>
        <w:t>You:  Y/N</w:t>
      </w:r>
      <w:r w:rsidRPr="00626169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        </w:t>
      </w:r>
      <w:r w:rsidRPr="00602535">
        <w:rPr>
          <w:rFonts w:cs="Arial"/>
          <w:b/>
          <w:sz w:val="22"/>
          <w:szCs w:val="22"/>
        </w:rPr>
        <w:t>Former spouse:  Y/N</w:t>
      </w:r>
    </w:p>
    <w:p w:rsidR="00485536" w:rsidRDefault="00485536" w:rsidP="00272DE5">
      <w:pPr>
        <w:rPr>
          <w:rFonts w:cs="Arial"/>
          <w:sz w:val="22"/>
          <w:szCs w:val="22"/>
        </w:rPr>
      </w:pPr>
    </w:p>
    <w:p w:rsidR="00FA0AA8" w:rsidRPr="00FA0AA8" w:rsidRDefault="00485536" w:rsidP="00FA0AA8">
      <w:pPr>
        <w:rPr>
          <w:rFonts w:cs="Arial"/>
          <w:sz w:val="22"/>
          <w:szCs w:val="22"/>
        </w:rPr>
      </w:pPr>
      <w:r w:rsidRPr="00485536">
        <w:rPr>
          <w:rFonts w:cs="Arial"/>
          <w:sz w:val="22"/>
          <w:szCs w:val="22"/>
        </w:rPr>
        <w:t>Were reasonable steps taken to notify the defender that proceedings were being taken against them:</w:t>
      </w:r>
      <w:r w:rsidR="00602535">
        <w:rPr>
          <w:rFonts w:cs="Arial"/>
          <w:sz w:val="22"/>
          <w:szCs w:val="22"/>
        </w:rPr>
        <w:t xml:space="preserve"> </w:t>
      </w:r>
      <w:r w:rsidR="00602535" w:rsidRPr="00602535">
        <w:rPr>
          <w:rFonts w:cs="Arial"/>
          <w:b/>
          <w:sz w:val="22"/>
          <w:szCs w:val="22"/>
        </w:rPr>
        <w:t>Y/N</w:t>
      </w:r>
      <w:r w:rsidRPr="00485536">
        <w:rPr>
          <w:rFonts w:cs="Arial"/>
          <w:sz w:val="22"/>
          <w:szCs w:val="22"/>
        </w:rPr>
        <w:tab/>
      </w:r>
      <w:r w:rsidRPr="00485536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  <w:r w:rsidR="00FA0AA8">
        <w:rPr>
          <w:rFonts w:cs="Arial"/>
          <w:sz w:val="22"/>
          <w:szCs w:val="22"/>
        </w:rPr>
        <w:tab/>
      </w:r>
    </w:p>
    <w:p w:rsidR="00FA0AA8" w:rsidRPr="00FA0AA8" w:rsidRDefault="00FA0AA8" w:rsidP="00FA0AA8">
      <w:pPr>
        <w:rPr>
          <w:rFonts w:cs="Arial"/>
          <w:b/>
          <w:color w:val="FF0000"/>
          <w:sz w:val="22"/>
          <w:szCs w:val="22"/>
        </w:rPr>
      </w:pPr>
      <w:r w:rsidRPr="00FA0AA8">
        <w:rPr>
          <w:rFonts w:cs="Arial"/>
          <w:b/>
          <w:color w:val="FF0000"/>
          <w:sz w:val="22"/>
          <w:szCs w:val="22"/>
        </w:rPr>
        <w:t>Please remember to include your proof of divorce and translation if not in English or a multilingual format when you submit this questionnaire to the registrar.</w:t>
      </w:r>
    </w:p>
    <w:sectPr w:rsidR="00FA0AA8" w:rsidRPr="00FA0AA8" w:rsidSect="00BE6B6F">
      <w:headerReference w:type="default" r:id="rId10"/>
      <w:pgSz w:w="11906" w:h="16838" w:code="9"/>
      <w:pgMar w:top="454" w:right="720" w:bottom="720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9C" w:rsidRDefault="00D8059C" w:rsidP="00626169">
      <w:r>
        <w:separator/>
      </w:r>
    </w:p>
  </w:endnote>
  <w:endnote w:type="continuationSeparator" w:id="0">
    <w:p w:rsidR="00D8059C" w:rsidRDefault="00D8059C" w:rsidP="006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9C" w:rsidRDefault="00D8059C" w:rsidP="00626169">
      <w:r>
        <w:separator/>
      </w:r>
    </w:p>
  </w:footnote>
  <w:footnote w:type="continuationSeparator" w:id="0">
    <w:p w:rsidR="00D8059C" w:rsidRDefault="00D8059C" w:rsidP="0062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69" w:rsidRPr="00626169" w:rsidRDefault="00626169" w:rsidP="00750807">
    <w:pPr>
      <w:pStyle w:val="Header"/>
      <w:rPr>
        <w:b/>
      </w:rPr>
    </w:pP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8A5E2D"/>
    <w:multiLevelType w:val="hybridMultilevel"/>
    <w:tmpl w:val="7DD86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DB3"/>
    <w:multiLevelType w:val="hybridMultilevel"/>
    <w:tmpl w:val="860A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9"/>
    <w:rsid w:val="000233DE"/>
    <w:rsid w:val="00027C27"/>
    <w:rsid w:val="00037BF2"/>
    <w:rsid w:val="00046AD6"/>
    <w:rsid w:val="000A3883"/>
    <w:rsid w:val="000C0CF4"/>
    <w:rsid w:val="001F4A1A"/>
    <w:rsid w:val="002161D3"/>
    <w:rsid w:val="00272DE5"/>
    <w:rsid w:val="00281579"/>
    <w:rsid w:val="0028562B"/>
    <w:rsid w:val="002D469B"/>
    <w:rsid w:val="00306C61"/>
    <w:rsid w:val="003721CD"/>
    <w:rsid w:val="0037582B"/>
    <w:rsid w:val="003948AA"/>
    <w:rsid w:val="003A033F"/>
    <w:rsid w:val="003B35BD"/>
    <w:rsid w:val="00406AD7"/>
    <w:rsid w:val="00461D1E"/>
    <w:rsid w:val="00485536"/>
    <w:rsid w:val="004932C7"/>
    <w:rsid w:val="0049683C"/>
    <w:rsid w:val="004B60AE"/>
    <w:rsid w:val="004E55CD"/>
    <w:rsid w:val="005324CE"/>
    <w:rsid w:val="00536062"/>
    <w:rsid w:val="00546E84"/>
    <w:rsid w:val="0055364A"/>
    <w:rsid w:val="005B1CE5"/>
    <w:rsid w:val="005B341D"/>
    <w:rsid w:val="005C4F63"/>
    <w:rsid w:val="00602535"/>
    <w:rsid w:val="00610B92"/>
    <w:rsid w:val="00626169"/>
    <w:rsid w:val="00666572"/>
    <w:rsid w:val="006A0326"/>
    <w:rsid w:val="006D2AC8"/>
    <w:rsid w:val="007168BF"/>
    <w:rsid w:val="00750807"/>
    <w:rsid w:val="007533F4"/>
    <w:rsid w:val="00756E2D"/>
    <w:rsid w:val="007B42A2"/>
    <w:rsid w:val="007C4F22"/>
    <w:rsid w:val="007C6283"/>
    <w:rsid w:val="007E246B"/>
    <w:rsid w:val="007F5C97"/>
    <w:rsid w:val="00857548"/>
    <w:rsid w:val="00860030"/>
    <w:rsid w:val="008977D5"/>
    <w:rsid w:val="008D392B"/>
    <w:rsid w:val="008E51C4"/>
    <w:rsid w:val="008F2144"/>
    <w:rsid w:val="009116F6"/>
    <w:rsid w:val="00945063"/>
    <w:rsid w:val="009713E4"/>
    <w:rsid w:val="0097551E"/>
    <w:rsid w:val="009761EA"/>
    <w:rsid w:val="00993F95"/>
    <w:rsid w:val="0099597D"/>
    <w:rsid w:val="009A28D1"/>
    <w:rsid w:val="009B7615"/>
    <w:rsid w:val="009C6AE7"/>
    <w:rsid w:val="00A32CC8"/>
    <w:rsid w:val="00A715F8"/>
    <w:rsid w:val="00A879AB"/>
    <w:rsid w:val="00A91E7B"/>
    <w:rsid w:val="00AA13B2"/>
    <w:rsid w:val="00AE1ED6"/>
    <w:rsid w:val="00B15E96"/>
    <w:rsid w:val="00B51BDC"/>
    <w:rsid w:val="00B52FDA"/>
    <w:rsid w:val="00B561C0"/>
    <w:rsid w:val="00B607AA"/>
    <w:rsid w:val="00B7474B"/>
    <w:rsid w:val="00B773CE"/>
    <w:rsid w:val="00B95718"/>
    <w:rsid w:val="00BA29F4"/>
    <w:rsid w:val="00BC46C7"/>
    <w:rsid w:val="00BE6B6F"/>
    <w:rsid w:val="00C33136"/>
    <w:rsid w:val="00C44A38"/>
    <w:rsid w:val="00C91453"/>
    <w:rsid w:val="00C91823"/>
    <w:rsid w:val="00CE00A0"/>
    <w:rsid w:val="00CE4477"/>
    <w:rsid w:val="00CF35D3"/>
    <w:rsid w:val="00D008AB"/>
    <w:rsid w:val="00D10B43"/>
    <w:rsid w:val="00D61406"/>
    <w:rsid w:val="00D61B29"/>
    <w:rsid w:val="00D8059C"/>
    <w:rsid w:val="00D8295F"/>
    <w:rsid w:val="00DD26B4"/>
    <w:rsid w:val="00DE4D23"/>
    <w:rsid w:val="00E25F6A"/>
    <w:rsid w:val="00E4770F"/>
    <w:rsid w:val="00E61B78"/>
    <w:rsid w:val="00EA6F3A"/>
    <w:rsid w:val="00EB41EF"/>
    <w:rsid w:val="00ED54E1"/>
    <w:rsid w:val="00EE1D85"/>
    <w:rsid w:val="00F23BC4"/>
    <w:rsid w:val="00F32638"/>
    <w:rsid w:val="00F32A27"/>
    <w:rsid w:val="00F46AE1"/>
    <w:rsid w:val="00F56FE8"/>
    <w:rsid w:val="00F91E8B"/>
    <w:rsid w:val="00FA0AA8"/>
    <w:rsid w:val="00FA4BC1"/>
    <w:rsid w:val="00FC7E20"/>
    <w:rsid w:val="00FD7A92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9D93A-E7F3-4C51-B345-E1805BA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LineNumber">
    <w:name w:val="line number"/>
    <w:basedOn w:val="DefaultParagraphFont"/>
    <w:uiPriority w:val="99"/>
    <w:semiHidden/>
    <w:unhideWhenUsed/>
    <w:rsid w:val="00AE1ED6"/>
  </w:style>
  <w:style w:type="table" w:styleId="TableGrid">
    <w:name w:val="Table Grid"/>
    <w:basedOn w:val="TableNormal"/>
    <w:uiPriority w:val="39"/>
    <w:rsid w:val="00EB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C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C8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00A0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A37648343</value>
    </field>
    <field name="Objective-Title">
      <value order="0">NRS - Foreign Divorce Questionnaire - 2022 Final Draft SE</value>
    </field>
    <field name="Objective-Description">
      <value order="0"/>
    </field>
    <field name="Objective-CreationStamp">
      <value order="0">2022-04-25T09:56:47Z</value>
    </field>
    <field name="Objective-IsApproved">
      <value order="0">false</value>
    </field>
    <field name="Objective-IsPublished">
      <value order="0">true</value>
    </field>
    <field name="Objective-DatePublished">
      <value order="0">2022-07-06T11:44:07Z</value>
    </field>
    <field name="Objective-ModificationStamp">
      <value order="0">2022-07-06T11:44:07Z</value>
    </field>
    <field name="Objective-Owner">
      <value order="0">Aitken, Gillian (U449890)</value>
    </field>
    <field name="Objective-Path">
      <value order="0">Objective Global Folder:Classified Object:Classified Object:Aitken, Gillian (U449890):website</value>
    </field>
    <field name="Objective-Parent">
      <value order="0">website</value>
    </field>
    <field name="Objective-State">
      <value order="0">Published</value>
    </field>
    <field name="Objective-VersionId">
      <value order="0">vA57844743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1056D339-0815-45DD-9860-195575FC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S (Stephanie)</dc:creator>
  <cp:keywords/>
  <dc:description/>
  <cp:lastModifiedBy>Borthwick H (Helen)</cp:lastModifiedBy>
  <cp:revision>2</cp:revision>
  <dcterms:created xsi:type="dcterms:W3CDTF">2022-07-13T13:26:00Z</dcterms:created>
  <dcterms:modified xsi:type="dcterms:W3CDTF">2022-07-13T13:26:00Z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A37648343</vt:lpwstr>
  </property>
  <property fmtid="{D5CDD505-2E9C-101B-9397-08002B2CF9AE}" pid="4" name="Objective-Title">
    <vt:lpwstr>NRS - Foreign Divorce Questionnaire - 2022 Final Draft SE</vt:lpwstr>
  </property>
  <property fmtid="{D5CDD505-2E9C-101B-9397-08002B2CF9AE}" pid="5" name="Objective-Description">
    <vt:lpwstr/>
  </property>
  <property fmtid="{D5CDD505-2E9C-101B-9397-08002B2CF9AE}" pid="6" name="Objective-CreationStamp">
    <vt:filetime>2022-04-25T09:56:46Z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2022-07-06T11:44:07Z</vt:filetime>
  </property>
  <property fmtid="{D5CDD505-2E9C-101B-9397-08002B2CF9AE}" pid="10" name="Objective-ModificationStamp">
    <vt:filetime>2022-07-06T11:44:07Z</vt:filetime>
  </property>
  <property fmtid="{D5CDD505-2E9C-101B-9397-08002B2CF9AE}" pid="11" name="Objective-Owner">
    <vt:lpwstr>Aitken, Gillian (U449890)</vt:lpwstr>
  </property>
  <property fmtid="{D5CDD505-2E9C-101B-9397-08002B2CF9AE}" pid="12" name="Objective-Path">
    <vt:lpwstr>Aitken, Gillian (U449890):website:</vt:lpwstr>
  </property>
  <property fmtid="{D5CDD505-2E9C-101B-9397-08002B2CF9AE}" pid="13" name="Objective-Parent">
    <vt:lpwstr>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vA57844743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